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8A" w:rsidRDefault="00327170" w:rsidP="00C23996">
      <w:pPr>
        <w:pStyle w:val="Tekstpodstawowy"/>
        <w:jc w:val="right"/>
      </w:pPr>
      <w:r>
        <w:t>Załącznik nr 9</w:t>
      </w:r>
      <w:r w:rsidR="005521B0">
        <w:t xml:space="preserve"> do</w:t>
      </w:r>
      <w:r>
        <w:t xml:space="preserve"> SIWZ</w:t>
      </w:r>
      <w:r w:rsidR="005521B0">
        <w:br/>
        <w:t xml:space="preserve">z dnia </w:t>
      </w:r>
      <w:r>
        <w:t>28.09</w:t>
      </w:r>
      <w:r w:rsidR="00F50452">
        <w:t>.2018 r</w:t>
      </w:r>
      <w:r w:rsidR="00514251">
        <w:t>.</w:t>
      </w:r>
      <w:r w:rsidR="00A47702">
        <w:t xml:space="preserve"> </w:t>
      </w:r>
    </w:p>
    <w:p w:rsidR="005521B0" w:rsidRDefault="002C018A" w:rsidP="00C23996">
      <w:pPr>
        <w:pStyle w:val="Tekstpodstawowy"/>
        <w:jc w:val="right"/>
      </w:pPr>
      <w:r>
        <w:t>(zmodyfikowany  w dniu 09.10.2018)</w:t>
      </w:r>
      <w:r w:rsidR="00A47702">
        <w:t xml:space="preserve"> </w:t>
      </w:r>
    </w:p>
    <w:p w:rsidR="005A21AF" w:rsidRDefault="005A21AF" w:rsidP="005A21AF">
      <w:pPr>
        <w:pStyle w:val="Tekstpodstawowy"/>
        <w:jc w:val="center"/>
      </w:pPr>
      <w:r>
        <w:t xml:space="preserve">UMOWA </w:t>
      </w:r>
    </w:p>
    <w:p w:rsidR="00F50452" w:rsidRDefault="00F50452" w:rsidP="005A21AF">
      <w:pPr>
        <w:pStyle w:val="Tekstpodstawowy"/>
        <w:jc w:val="center"/>
      </w:pPr>
      <w:r>
        <w:t>(projekt)</w:t>
      </w:r>
    </w:p>
    <w:p w:rsidR="005A21AF" w:rsidRDefault="005A21AF" w:rsidP="005A21AF">
      <w:pPr>
        <w:pStyle w:val="Tekstpodstawowy"/>
        <w:jc w:val="center"/>
      </w:pPr>
      <w:r>
        <w:t>nr ...</w:t>
      </w:r>
      <w:r>
        <w:rPr>
          <w:b/>
        </w:rPr>
        <w:t>/1</w:t>
      </w:r>
      <w:r w:rsidR="00E852CB">
        <w:rPr>
          <w:b/>
        </w:rPr>
        <w:t>8</w:t>
      </w:r>
    </w:p>
    <w:p w:rsidR="005A21AF" w:rsidRDefault="005A21AF" w:rsidP="005A21AF">
      <w:pPr>
        <w:rPr>
          <w:b/>
          <w:color w:val="000000"/>
        </w:rPr>
      </w:pPr>
      <w:r>
        <w:rPr>
          <w:color w:val="000000"/>
        </w:rPr>
        <w:t xml:space="preserve">na zadanie: </w:t>
      </w:r>
      <w:r>
        <w:rPr>
          <w:bCs/>
          <w:color w:val="000000"/>
        </w:rPr>
        <w:t>Wykonanie dokumentacji projektowej na zadanie pn. „Racjonalizacja gospodarki wodno-ściekowej w Sobótce”</w:t>
      </w:r>
    </w:p>
    <w:p w:rsidR="005A21AF" w:rsidRDefault="005A21AF" w:rsidP="005A21AF">
      <w:pPr>
        <w:tabs>
          <w:tab w:val="left" w:pos="13026"/>
        </w:tabs>
        <w:jc w:val="both"/>
        <w:rPr>
          <w:b/>
          <w:bCs/>
        </w:rPr>
      </w:pPr>
      <w:r>
        <w:rPr>
          <w:color w:val="000000"/>
        </w:rPr>
        <w:t>zawarta w dniu ................</w:t>
      </w:r>
      <w:r>
        <w:rPr>
          <w:b/>
          <w:color w:val="000000"/>
        </w:rPr>
        <w:t xml:space="preserve"> </w:t>
      </w:r>
      <w:r w:rsidR="002C5C53">
        <w:rPr>
          <w:color w:val="000000"/>
        </w:rPr>
        <w:t>2018</w:t>
      </w:r>
      <w:r>
        <w:rPr>
          <w:color w:val="000000"/>
        </w:rPr>
        <w:t xml:space="preserve"> r. w Sobótce pomiędzy Gminą Sobótka, ul. Rynek 1</w:t>
      </w:r>
      <w:r>
        <w:rPr>
          <w:b/>
          <w:bCs/>
        </w:rPr>
        <w:t>,</w:t>
      </w:r>
    </w:p>
    <w:p w:rsidR="005A21AF" w:rsidRDefault="005A21AF" w:rsidP="005A21AF">
      <w:pPr>
        <w:tabs>
          <w:tab w:val="left" w:pos="13026"/>
        </w:tabs>
        <w:jc w:val="both"/>
        <w:rPr>
          <w:bCs/>
          <w:color w:val="000000"/>
          <w:shd w:val="clear" w:color="auto" w:fill="FFFF00"/>
        </w:rPr>
      </w:pPr>
      <w:r>
        <w:rPr>
          <w:b/>
          <w:bCs/>
        </w:rPr>
        <w:t xml:space="preserve"> </w:t>
      </w:r>
      <w:r>
        <w:rPr>
          <w:b/>
          <w:bCs/>
          <w:color w:val="000000"/>
        </w:rPr>
        <w:t>55-050 Sobótka</w:t>
      </w:r>
      <w:r>
        <w:rPr>
          <w:color w:val="000000"/>
        </w:rPr>
        <w:t xml:space="preserve"> zwaną w dalszej części umowy </w:t>
      </w:r>
      <w:r>
        <w:rPr>
          <w:b/>
          <w:bCs/>
          <w:color w:val="000000"/>
        </w:rPr>
        <w:t>Zamawiającym</w:t>
      </w:r>
      <w:r>
        <w:rPr>
          <w:color w:val="000000"/>
        </w:rPr>
        <w:t xml:space="preserve">, </w:t>
      </w:r>
      <w:r>
        <w:t>reprezentowanym przez:</w:t>
      </w:r>
    </w:p>
    <w:p w:rsidR="005A21AF" w:rsidRDefault="005A21AF" w:rsidP="005A21AF">
      <w:r>
        <w:t>Burm</w:t>
      </w:r>
      <w:r w:rsidR="00E852CB">
        <w:t>istrza Miasta i Gminy Sobótka</w:t>
      </w:r>
      <w:r w:rsidR="00E852CB">
        <w:tab/>
      </w:r>
      <w:r w:rsidR="00E852CB">
        <w:tab/>
      </w:r>
      <w:r>
        <w:t xml:space="preserve">– </w:t>
      </w:r>
      <w:r>
        <w:rPr>
          <w:b/>
        </w:rPr>
        <w:t>Pana Stanisława Dobrowolskiego</w:t>
      </w:r>
    </w:p>
    <w:p w:rsidR="005A21AF" w:rsidRDefault="005A21AF" w:rsidP="005A21AF">
      <w:r>
        <w:t>przy ko</w:t>
      </w:r>
      <w:r w:rsidR="00E852CB">
        <w:t xml:space="preserve">ntrasygnacie  Skarbnika Gminy </w:t>
      </w:r>
      <w:r w:rsidR="00E852CB">
        <w:tab/>
      </w:r>
      <w:r>
        <w:t xml:space="preserve">– </w:t>
      </w:r>
      <w:r>
        <w:rPr>
          <w:b/>
        </w:rPr>
        <w:t xml:space="preserve">Pani </w:t>
      </w:r>
      <w:r w:rsidR="00E852CB">
        <w:rPr>
          <w:b/>
        </w:rPr>
        <w:t xml:space="preserve">Magdaleny </w:t>
      </w:r>
      <w:proofErr w:type="spellStart"/>
      <w:r w:rsidR="00E852CB">
        <w:rPr>
          <w:b/>
        </w:rPr>
        <w:t>Sączawy</w:t>
      </w:r>
      <w:proofErr w:type="spellEnd"/>
      <w:r w:rsidR="00E852CB">
        <w:rPr>
          <w:b/>
        </w:rPr>
        <w:t xml:space="preserve"> - Szwedowskiej</w:t>
      </w:r>
    </w:p>
    <w:p w:rsidR="005A21AF" w:rsidRDefault="005A21AF" w:rsidP="005A21AF">
      <w:pPr>
        <w:shd w:val="clear" w:color="auto" w:fill="FFFFFF"/>
        <w:spacing w:line="274" w:lineRule="exact"/>
        <w:rPr>
          <w:color w:val="000000"/>
        </w:rPr>
      </w:pPr>
      <w:r>
        <w:rPr>
          <w:color w:val="000000"/>
        </w:rPr>
        <w:t>z jednej strony, a firmą:</w:t>
      </w:r>
    </w:p>
    <w:p w:rsidR="005A21AF" w:rsidRDefault="005A21AF" w:rsidP="005A21AF">
      <w:pPr>
        <w:shd w:val="clear" w:color="auto" w:fill="FFFFFF"/>
        <w:spacing w:line="274" w:lineRule="exact"/>
        <w:jc w:val="both"/>
        <w:rPr>
          <w:color w:val="000000"/>
        </w:rPr>
      </w:pPr>
      <w:r>
        <w:rPr>
          <w:color w:val="000000"/>
        </w:rPr>
        <w:t xml:space="preserve">............................................................................................................., działającą na podstawie wpisu do Krajowego Rejestru Sądowego pod numerem ..............................., zwaną w dalszej części niniejszej umowy </w:t>
      </w:r>
      <w:r>
        <w:rPr>
          <w:b/>
          <w:bCs/>
          <w:i/>
          <w:iCs/>
          <w:color w:val="000000"/>
        </w:rPr>
        <w:t>Projektantem</w:t>
      </w:r>
      <w:r>
        <w:rPr>
          <w:color w:val="000000"/>
        </w:rPr>
        <w:t xml:space="preserve">, uprawnionym do wykonania robót objętych niniejszą umową na podstawie wygranego przetargu nieograniczonego, </w:t>
      </w:r>
    </w:p>
    <w:p w:rsidR="005A21AF" w:rsidRDefault="005A21AF" w:rsidP="005A21AF">
      <w:pPr>
        <w:shd w:val="clear" w:color="auto" w:fill="FFFFFF"/>
        <w:spacing w:line="274" w:lineRule="exact"/>
        <w:rPr>
          <w:color w:val="000000"/>
        </w:rPr>
      </w:pPr>
      <w:r>
        <w:rPr>
          <w:color w:val="000000"/>
        </w:rPr>
        <w:t>reprezentowaną przez:</w:t>
      </w:r>
    </w:p>
    <w:p w:rsidR="005A21AF" w:rsidRDefault="005A21AF" w:rsidP="005A21AF">
      <w:pPr>
        <w:shd w:val="clear" w:color="auto" w:fill="FFFFFF"/>
        <w:spacing w:line="274" w:lineRule="exact"/>
        <w:rPr>
          <w:b/>
          <w:color w:val="000000"/>
        </w:rPr>
      </w:pPr>
      <w:r>
        <w:rPr>
          <w:b/>
          <w:color w:val="000000"/>
        </w:rPr>
        <w:t>......................................................................................</w:t>
      </w:r>
    </w:p>
    <w:p w:rsidR="005A21AF" w:rsidRDefault="005A21AF" w:rsidP="005A21AF">
      <w:pPr>
        <w:pStyle w:val="Tekstpodstawowy"/>
        <w:jc w:val="center"/>
        <w:rPr>
          <w:b/>
        </w:rPr>
      </w:pPr>
      <w:r>
        <w:rPr>
          <w:b/>
        </w:rPr>
        <w:t>§ 1</w:t>
      </w:r>
    </w:p>
    <w:p w:rsidR="005A21AF" w:rsidRPr="005A21AF" w:rsidRDefault="005A21AF" w:rsidP="00373A41">
      <w:pPr>
        <w:pStyle w:val="Tekstpodstawowy"/>
        <w:widowControl/>
        <w:numPr>
          <w:ilvl w:val="0"/>
          <w:numId w:val="9"/>
        </w:numPr>
        <w:tabs>
          <w:tab w:val="left" w:pos="426"/>
        </w:tabs>
        <w:spacing w:after="0"/>
        <w:ind w:firstLine="357"/>
        <w:jc w:val="both"/>
        <w:rPr>
          <w:b/>
          <w:bCs/>
          <w:color w:val="000000"/>
          <w:u w:val="single"/>
        </w:rPr>
      </w:pPr>
      <w:r>
        <w:t>Zamawiający zleca a Projektant przyjmuje do wykonania zadania</w:t>
      </w:r>
      <w:r>
        <w:rPr>
          <w:color w:val="000000"/>
        </w:rPr>
        <w:t xml:space="preserve">: </w:t>
      </w:r>
      <w:r>
        <w:rPr>
          <w:bCs/>
          <w:color w:val="000000"/>
        </w:rPr>
        <w:t xml:space="preserve">Wykonanie dokumentacji projektowej na zadanie pn. </w:t>
      </w:r>
      <w:r w:rsidRPr="005A21AF">
        <w:rPr>
          <w:b/>
          <w:bCs/>
          <w:color w:val="000000"/>
        </w:rPr>
        <w:t>„</w:t>
      </w:r>
      <w:r w:rsidR="00E852CB">
        <w:rPr>
          <w:b/>
          <w:bCs/>
          <w:color w:val="000000"/>
        </w:rPr>
        <w:t>Budowa kanalizacji sanitarnej w miejscowościach Michałowice, St</w:t>
      </w:r>
      <w:r w:rsidR="00C23996">
        <w:rPr>
          <w:b/>
          <w:bCs/>
          <w:color w:val="000000"/>
        </w:rPr>
        <w:t>a</w:t>
      </w:r>
      <w:r w:rsidR="00E852CB">
        <w:rPr>
          <w:b/>
          <w:bCs/>
          <w:color w:val="000000"/>
        </w:rPr>
        <w:t>ry Zamek, Ręków, Olbrachtowice i Krzyształowice, w gminie Sobótka”</w:t>
      </w:r>
    </w:p>
    <w:p w:rsidR="005A21AF" w:rsidRDefault="005A21AF" w:rsidP="00373A41">
      <w:pPr>
        <w:numPr>
          <w:ilvl w:val="0"/>
          <w:numId w:val="9"/>
        </w:numPr>
        <w:shd w:val="clear" w:color="auto" w:fill="FFFFFF"/>
        <w:spacing w:line="274" w:lineRule="exact"/>
        <w:ind w:firstLine="357"/>
        <w:jc w:val="both"/>
        <w:rPr>
          <w:color w:val="000000"/>
        </w:rPr>
      </w:pPr>
      <w:r>
        <w:rPr>
          <w:color w:val="000000"/>
        </w:rPr>
        <w:t>Integralną częścią umowy jest oferta Wykonawcy z dnia .......................201</w:t>
      </w:r>
      <w:r w:rsidR="00E852CB">
        <w:rPr>
          <w:color w:val="000000"/>
        </w:rPr>
        <w:t>8</w:t>
      </w:r>
      <w:r>
        <w:rPr>
          <w:color w:val="000000"/>
        </w:rPr>
        <w:t xml:space="preserve"> r. </w:t>
      </w:r>
    </w:p>
    <w:p w:rsidR="005A21AF" w:rsidRPr="005A21AF" w:rsidRDefault="005A21AF" w:rsidP="00373A41">
      <w:pPr>
        <w:numPr>
          <w:ilvl w:val="0"/>
          <w:numId w:val="9"/>
        </w:numPr>
        <w:shd w:val="clear" w:color="auto" w:fill="FFFFFF"/>
        <w:spacing w:line="274" w:lineRule="exact"/>
        <w:ind w:firstLine="357"/>
        <w:jc w:val="both"/>
        <w:rPr>
          <w:color w:val="000000"/>
        </w:rPr>
      </w:pPr>
      <w:r w:rsidRPr="005A21AF">
        <w:rPr>
          <w:color w:val="000000"/>
        </w:rPr>
        <w:t xml:space="preserve">Zamówienie obejmuje </w:t>
      </w:r>
      <w:r w:rsidRPr="005A21AF">
        <w:rPr>
          <w:bCs/>
          <w:color w:val="000000"/>
        </w:rPr>
        <w:t>wykonanie dokumentacji projektowej wraz z uzyskaniem wszelkich niezbędnych zezwoleń i uzgodnień na zadanie pn. „</w:t>
      </w:r>
      <w:r w:rsidR="00E852CB" w:rsidRPr="00E852CB">
        <w:rPr>
          <w:bCs/>
          <w:color w:val="000000"/>
        </w:rPr>
        <w:t xml:space="preserve">Budowa kanalizacji sanitarnej w miejscowościach Michałowice, </w:t>
      </w:r>
      <w:proofErr w:type="spellStart"/>
      <w:r w:rsidR="00E852CB" w:rsidRPr="00E852CB">
        <w:rPr>
          <w:bCs/>
          <w:color w:val="000000"/>
        </w:rPr>
        <w:t>Stray</w:t>
      </w:r>
      <w:proofErr w:type="spellEnd"/>
      <w:r w:rsidR="00E852CB" w:rsidRPr="00E852CB">
        <w:rPr>
          <w:bCs/>
          <w:color w:val="000000"/>
        </w:rPr>
        <w:t xml:space="preserve"> Zamek, Ręków, Olbrachtowice i Krzyształowice, gmin</w:t>
      </w:r>
      <w:r w:rsidR="005016CF">
        <w:rPr>
          <w:bCs/>
          <w:color w:val="000000"/>
        </w:rPr>
        <w:t>a</w:t>
      </w:r>
      <w:r w:rsidR="00E852CB" w:rsidRPr="00E852CB">
        <w:rPr>
          <w:bCs/>
          <w:color w:val="000000"/>
        </w:rPr>
        <w:t xml:space="preserve"> Sobótka</w:t>
      </w:r>
      <w:r w:rsidRPr="00E852CB">
        <w:rPr>
          <w:bCs/>
          <w:color w:val="000000"/>
        </w:rPr>
        <w:t xml:space="preserve">”. </w:t>
      </w:r>
      <w:r>
        <w:rPr>
          <w:bCs/>
          <w:color w:val="000000"/>
        </w:rPr>
        <w:t>Dokładny</w:t>
      </w:r>
      <w:r w:rsidRPr="005A21AF">
        <w:rPr>
          <w:bCs/>
          <w:color w:val="000000"/>
        </w:rPr>
        <w:t xml:space="preserve"> zakres realizacji dokumentacji został określony w szczegółowym opisie przedmiotu zamówienia, stanowiącym załącznik nr 1 do niniejsze</w:t>
      </w:r>
      <w:r>
        <w:rPr>
          <w:bCs/>
          <w:color w:val="000000"/>
        </w:rPr>
        <w:t>j</w:t>
      </w:r>
      <w:r w:rsidRPr="005A21AF">
        <w:rPr>
          <w:bCs/>
          <w:color w:val="000000"/>
        </w:rPr>
        <w:t xml:space="preserve"> </w:t>
      </w:r>
      <w:r>
        <w:rPr>
          <w:bCs/>
          <w:color w:val="000000"/>
        </w:rPr>
        <w:t>umowy</w:t>
      </w:r>
      <w:r w:rsidRPr="005A21AF">
        <w:rPr>
          <w:bCs/>
          <w:color w:val="000000"/>
        </w:rPr>
        <w:t>.</w:t>
      </w:r>
    </w:p>
    <w:p w:rsidR="00196852" w:rsidRPr="00196852" w:rsidRDefault="005A21AF" w:rsidP="00196852">
      <w:pPr>
        <w:widowControl/>
        <w:numPr>
          <w:ilvl w:val="0"/>
          <w:numId w:val="9"/>
        </w:numPr>
        <w:ind w:firstLine="357"/>
        <w:jc w:val="both"/>
      </w:pPr>
      <w:r>
        <w:t>Dokumentacja projektowa winna składać się z:</w:t>
      </w:r>
    </w:p>
    <w:p w:rsidR="005016CF" w:rsidRDefault="00196852" w:rsidP="00373A41">
      <w:pPr>
        <w:numPr>
          <w:ilvl w:val="0"/>
          <w:numId w:val="4"/>
        </w:numPr>
        <w:ind w:left="709" w:firstLine="357"/>
        <w:jc w:val="both"/>
      </w:pPr>
      <w:r w:rsidRPr="00196852">
        <w:rPr>
          <w:sz w:val="22"/>
          <w:szCs w:val="22"/>
        </w:rPr>
        <w:t>koncepcji przebiegu sieci z uwzględnieniem wszystkich nieruchomości planowanych do podłączenia oraz średnic i rodzajów rurociągów wraz z uwzględnieniem lokalizacji ewentualnych przepompowni ścieków</w:t>
      </w:r>
    </w:p>
    <w:p w:rsidR="005A21AF" w:rsidRDefault="005A21AF" w:rsidP="00373A41">
      <w:pPr>
        <w:numPr>
          <w:ilvl w:val="0"/>
          <w:numId w:val="4"/>
        </w:numPr>
        <w:ind w:left="709" w:firstLine="357"/>
        <w:jc w:val="both"/>
      </w:pPr>
      <w:r>
        <w:t>projektu budowlanego w zakresie uwzględniającym specyfikę robót budowlanych,</w:t>
      </w:r>
    </w:p>
    <w:p w:rsidR="005A21AF" w:rsidRDefault="005A21AF" w:rsidP="00373A41">
      <w:pPr>
        <w:numPr>
          <w:ilvl w:val="0"/>
          <w:numId w:val="4"/>
        </w:numPr>
        <w:ind w:left="709" w:firstLine="357"/>
        <w:jc w:val="both"/>
      </w:pPr>
      <w:r>
        <w:t xml:space="preserve">projektu wykonawczego w zakresie o którym mowa w § 5 Rozporządzenia Ministra Infrastruktury </w:t>
      </w:r>
      <w:r w:rsidR="002C2E46">
        <w:t>z dnia 2 września 2004 r. w sprawie szczegółowego zakresu i formy dokumentacji projektowej, specyfikacji technicznych wykonania i odbioru robót budowlanych oraz programu funkcjonalno-użytkowego (Dz. U. z 2013 r., poz. 1129)</w:t>
      </w:r>
      <w:r>
        <w:t>,</w:t>
      </w:r>
    </w:p>
    <w:p w:rsidR="005A21AF" w:rsidRDefault="005A21AF" w:rsidP="00373A41">
      <w:pPr>
        <w:numPr>
          <w:ilvl w:val="0"/>
          <w:numId w:val="4"/>
        </w:numPr>
        <w:ind w:left="709" w:firstLine="357"/>
        <w:jc w:val="both"/>
      </w:pPr>
      <w:r>
        <w:t>przedmiaru robót w zakresie, o którym mowa w § 6 w/w rozporządzenia,</w:t>
      </w:r>
    </w:p>
    <w:p w:rsidR="005A21AF" w:rsidRDefault="005A21AF" w:rsidP="00373A41">
      <w:pPr>
        <w:numPr>
          <w:ilvl w:val="0"/>
          <w:numId w:val="4"/>
        </w:numPr>
        <w:ind w:left="709" w:firstLine="357"/>
        <w:jc w:val="both"/>
      </w:pPr>
      <w:r>
        <w:t xml:space="preserve">informacji dotyczącej bezpieczeństwa i ochrony zdrowia – dotyczy projektów, które wymagają tego ze względu na swoją specyfikę </w:t>
      </w:r>
      <w:r w:rsidR="002C2E46">
        <w:t>(</w:t>
      </w:r>
      <w:r>
        <w:t xml:space="preserve">art. 20 ust.1 pkt.1b- ustawa z dnia 7 lipca 1994 r. Prawo budowlane – </w:t>
      </w:r>
      <w:r w:rsidR="00E852CB">
        <w:t>Dz. U. z 2017</w:t>
      </w:r>
      <w:r w:rsidR="002C2E46">
        <w:t xml:space="preserve"> r., poz. 1</w:t>
      </w:r>
      <w:r w:rsidR="00E852CB">
        <w:t>332</w:t>
      </w:r>
      <w:r w:rsidR="002C2E46">
        <w:t xml:space="preserve"> z </w:t>
      </w:r>
      <w:proofErr w:type="spellStart"/>
      <w:r w:rsidR="002C2E46">
        <w:t>późn</w:t>
      </w:r>
      <w:proofErr w:type="spellEnd"/>
      <w:r w:rsidR="002C2E46">
        <w:t>. zm.</w:t>
      </w:r>
      <w:r>
        <w:t xml:space="preserve">).  </w:t>
      </w:r>
    </w:p>
    <w:p w:rsidR="005A21AF" w:rsidRDefault="005A21AF" w:rsidP="00373A41">
      <w:pPr>
        <w:widowControl/>
        <w:numPr>
          <w:ilvl w:val="0"/>
          <w:numId w:val="9"/>
        </w:numPr>
        <w:ind w:firstLine="357"/>
        <w:jc w:val="both"/>
      </w:pPr>
      <w:r>
        <w:t>Opracowanie specyfikacji technicznych wykonania i odbioru robót budowlanych</w:t>
      </w:r>
    </w:p>
    <w:p w:rsidR="005A21AF" w:rsidRDefault="005A21AF" w:rsidP="00373A41">
      <w:pPr>
        <w:ind w:firstLine="357"/>
        <w:jc w:val="both"/>
      </w:pPr>
      <w:r>
        <w:t xml:space="preserve">      szczegółowych i ogólnych, zawierających zbiór wymagań niezbędnych do określenia</w:t>
      </w:r>
    </w:p>
    <w:p w:rsidR="002C2E46" w:rsidRDefault="005A21AF" w:rsidP="00373A41">
      <w:pPr>
        <w:ind w:left="709" w:hanging="352"/>
        <w:jc w:val="both"/>
      </w:pPr>
      <w:r>
        <w:t xml:space="preserve">      standardu i jakości wykonywania robot zgodnie z wymaganiami określonymi w </w:t>
      </w:r>
      <w:r>
        <w:lastRenderedPageBreak/>
        <w:t xml:space="preserve">Rozdziale 3 </w:t>
      </w:r>
      <w:r w:rsidR="002C2E46">
        <w:t>Rozporządzenia Ministra Infrastruktury z dnia 2 września 2004 r. w sprawie   szczegółowego zakresu i formy dokumentacji projektowe</w:t>
      </w:r>
      <w:r w:rsidR="0089339D">
        <w:t>j (Dz. U. z 2013 r.</w:t>
      </w:r>
      <w:r w:rsidR="002C2E46">
        <w:t xml:space="preserve"> poz. 1129),</w:t>
      </w:r>
    </w:p>
    <w:p w:rsidR="005A21AF" w:rsidRDefault="005A21AF" w:rsidP="00373A41">
      <w:pPr>
        <w:widowControl/>
        <w:numPr>
          <w:ilvl w:val="0"/>
          <w:numId w:val="9"/>
        </w:numPr>
        <w:ind w:firstLine="357"/>
        <w:jc w:val="both"/>
      </w:pPr>
      <w:r>
        <w:t>Opracowanie kosztorysów inwestorskich zgodnie z Rozporządzeniem Ministra</w:t>
      </w:r>
    </w:p>
    <w:p w:rsidR="002C2E46" w:rsidRDefault="005A21AF" w:rsidP="00373A41">
      <w:pPr>
        <w:ind w:left="709" w:hanging="352"/>
        <w:jc w:val="both"/>
      </w:pPr>
      <w:r>
        <w:t xml:space="preserve">      Infrastruktury z dnia 18 maja 2004 r. w sprawie metod i</w:t>
      </w:r>
      <w:r w:rsidR="00373A41">
        <w:t xml:space="preserve"> podstaw sporządzania kosztorysu </w:t>
      </w:r>
      <w:r>
        <w:t>inwestorskiego, obliczania planowanych kosztów pr</w:t>
      </w:r>
      <w:r w:rsidR="00373A41">
        <w:t xml:space="preserve">ac projektowych oraz planowanych </w:t>
      </w:r>
      <w:r>
        <w:t>kosztów robót budowlanych określonych w programie funkcjonalno-użytkowym (</w:t>
      </w:r>
      <w:r w:rsidR="00E852CB">
        <w:t>Dz. U.  z 2004 r., Nr 130, poz. 1389</w:t>
      </w:r>
      <w:r>
        <w:t>). Wykonawcę obowiązuje wymóg tajności i nie udostępnianie poza</w:t>
      </w:r>
      <w:r w:rsidR="00373A41">
        <w:t xml:space="preserve"> </w:t>
      </w:r>
      <w:r>
        <w:t>Zamawiając</w:t>
      </w:r>
      <w:r w:rsidR="00373A41">
        <w:t>ym</w:t>
      </w:r>
      <w:r>
        <w:t xml:space="preserve"> kosztorysów Inwestorskich. </w:t>
      </w:r>
    </w:p>
    <w:p w:rsidR="002C2E46" w:rsidRDefault="002C2E46" w:rsidP="00373A41">
      <w:pPr>
        <w:pStyle w:val="Akapitzlist"/>
        <w:numPr>
          <w:ilvl w:val="0"/>
          <w:numId w:val="9"/>
        </w:numPr>
        <w:ind w:firstLine="357"/>
        <w:jc w:val="both"/>
      </w:pPr>
      <w:r>
        <w:t>Szczegółowy zakres opracowania obejmuje:</w:t>
      </w:r>
    </w:p>
    <w:p w:rsidR="00196852" w:rsidRDefault="00196852" w:rsidP="00373A41">
      <w:pPr>
        <w:numPr>
          <w:ilvl w:val="0"/>
          <w:numId w:val="14"/>
        </w:numPr>
        <w:ind w:firstLine="357"/>
        <w:jc w:val="both"/>
      </w:pPr>
      <w:r>
        <w:t>opracowanie koncepcji przebiegu sieci i uzgodnienie jej z Zamawiającym oraz zarządcą sieci kanalizacyjnej na terenie gminy Sobótka,</w:t>
      </w:r>
    </w:p>
    <w:p w:rsidR="002C2E46" w:rsidRDefault="002C2E46" w:rsidP="00373A41">
      <w:pPr>
        <w:numPr>
          <w:ilvl w:val="0"/>
          <w:numId w:val="14"/>
        </w:numPr>
        <w:ind w:firstLine="357"/>
        <w:jc w:val="both"/>
      </w:pPr>
      <w:r>
        <w:t>opracowanie projektów budowlanych,</w:t>
      </w:r>
    </w:p>
    <w:p w:rsidR="002C2E46" w:rsidRDefault="002C2E46" w:rsidP="00373A41">
      <w:pPr>
        <w:numPr>
          <w:ilvl w:val="0"/>
          <w:numId w:val="14"/>
        </w:numPr>
        <w:ind w:firstLine="357"/>
        <w:jc w:val="both"/>
      </w:pPr>
      <w:r>
        <w:t>opracowanie projektów wykonawczych,</w:t>
      </w:r>
    </w:p>
    <w:p w:rsidR="002C2E46" w:rsidRDefault="002C2E46" w:rsidP="00373A41">
      <w:pPr>
        <w:numPr>
          <w:ilvl w:val="0"/>
          <w:numId w:val="14"/>
        </w:numPr>
        <w:ind w:firstLine="357"/>
        <w:jc w:val="both"/>
      </w:pPr>
      <w:r>
        <w:t>opracowanie specyfikacji technicznych szczegółowych i ogólnych,</w:t>
      </w:r>
    </w:p>
    <w:p w:rsidR="002C2E46" w:rsidRDefault="002C2E46" w:rsidP="00373A41">
      <w:pPr>
        <w:numPr>
          <w:ilvl w:val="0"/>
          <w:numId w:val="14"/>
        </w:numPr>
        <w:ind w:firstLine="357"/>
        <w:jc w:val="both"/>
      </w:pPr>
      <w:r>
        <w:t>opracowanie instrukcji bezpieczeństwa i ochrony zdrowia,</w:t>
      </w:r>
    </w:p>
    <w:p w:rsidR="002C2E46" w:rsidRDefault="002C2E46" w:rsidP="00373A41">
      <w:pPr>
        <w:numPr>
          <w:ilvl w:val="0"/>
          <w:numId w:val="14"/>
        </w:numPr>
        <w:ind w:firstLine="357"/>
        <w:jc w:val="both"/>
      </w:pPr>
      <w:r>
        <w:t>opracowanie przedmiaru robót,</w:t>
      </w:r>
    </w:p>
    <w:p w:rsidR="002C2E46" w:rsidRDefault="002C2E46" w:rsidP="00373A41">
      <w:pPr>
        <w:numPr>
          <w:ilvl w:val="0"/>
          <w:numId w:val="14"/>
        </w:numPr>
        <w:ind w:firstLine="357"/>
        <w:jc w:val="both"/>
      </w:pPr>
      <w:r>
        <w:t>opracowanie kosztorysów inwestorskich,</w:t>
      </w:r>
    </w:p>
    <w:p w:rsidR="002C2E46" w:rsidRDefault="002C2E46" w:rsidP="00373A41">
      <w:pPr>
        <w:numPr>
          <w:ilvl w:val="0"/>
          <w:numId w:val="14"/>
        </w:numPr>
        <w:ind w:firstLine="357"/>
        <w:jc w:val="both"/>
      </w:pPr>
      <w:r>
        <w:t>przygotowanie innych opracowań i dokumentów, których nie można było przewidzieć  na etapie tworzenia SIWZ, a niezbędnych do wykonania przedmiotu zamówienia,</w:t>
      </w:r>
    </w:p>
    <w:p w:rsidR="002C2E46" w:rsidRDefault="002C2E46" w:rsidP="00373A41">
      <w:pPr>
        <w:numPr>
          <w:ilvl w:val="0"/>
          <w:numId w:val="14"/>
        </w:numPr>
        <w:ind w:firstLine="357"/>
        <w:jc w:val="both"/>
      </w:pPr>
      <w:r>
        <w:t>uzyskanie opinii ZUD we Wrocławiu (łącznie z kosztami wypisów z rejestru gruntów),</w:t>
      </w:r>
    </w:p>
    <w:p w:rsidR="002C2E46" w:rsidRDefault="002C2E46" w:rsidP="00373A41">
      <w:pPr>
        <w:numPr>
          <w:ilvl w:val="0"/>
          <w:numId w:val="14"/>
        </w:numPr>
        <w:ind w:firstLine="357"/>
        <w:jc w:val="both"/>
      </w:pPr>
      <w:r>
        <w:t xml:space="preserve">przygotowanie wniosku i uzyskanie w imieniu Zamawiającego decyzji </w:t>
      </w:r>
      <w:r>
        <w:br/>
        <w:t>o środowiskowych  uwarunkowaniach zgody na realizację przedsięwzięcia,</w:t>
      </w:r>
    </w:p>
    <w:p w:rsidR="002C2E46" w:rsidRDefault="002C2E46" w:rsidP="00373A41">
      <w:pPr>
        <w:numPr>
          <w:ilvl w:val="0"/>
          <w:numId w:val="14"/>
        </w:numPr>
        <w:ind w:firstLine="357"/>
        <w:jc w:val="both"/>
      </w:pPr>
      <w:r>
        <w:t>uzyskanie wypisów z Miejscowego Planu Zagospodarowania Przestrzennego,</w:t>
      </w:r>
    </w:p>
    <w:p w:rsidR="002C2E46" w:rsidRDefault="002C2E46" w:rsidP="00373A41">
      <w:pPr>
        <w:numPr>
          <w:ilvl w:val="0"/>
          <w:numId w:val="14"/>
        </w:numPr>
        <w:ind w:firstLine="357"/>
        <w:jc w:val="both"/>
      </w:pPr>
      <w:r>
        <w:t>opracowanie raportu o oddziaływaniu przedsięwzięcia na środowisko – o ile w toku postępowania taka konieczność nastąpi,</w:t>
      </w:r>
    </w:p>
    <w:p w:rsidR="002C2E46" w:rsidRDefault="002C2E46" w:rsidP="00373A41">
      <w:pPr>
        <w:numPr>
          <w:ilvl w:val="0"/>
          <w:numId w:val="14"/>
        </w:numPr>
        <w:ind w:firstLine="357"/>
        <w:jc w:val="both"/>
      </w:pPr>
      <w:r>
        <w:t>uzyskanie wszelkich niezbędnych uzgodnień umożliwiających uzyskanie decyzji o pozwoleniu na budowę</w:t>
      </w:r>
      <w:r w:rsidR="00373A41">
        <w:t xml:space="preserve"> lub innego dokumentu określonego w ustawie Prawo budowlane</w:t>
      </w:r>
      <w:r>
        <w:t>,</w:t>
      </w:r>
    </w:p>
    <w:p w:rsidR="002C2E46" w:rsidRDefault="002C2E46" w:rsidP="00373A41">
      <w:pPr>
        <w:numPr>
          <w:ilvl w:val="0"/>
          <w:numId w:val="14"/>
        </w:numPr>
        <w:ind w:firstLine="357"/>
        <w:jc w:val="both"/>
      </w:pPr>
      <w:r>
        <w:t xml:space="preserve">uzyskanie w imieniu Zamawiającego zgody,  w formie pisemnej umowy, </w:t>
      </w:r>
      <w:r>
        <w:br/>
        <w:t xml:space="preserve">od właścicieli nieruchomości na ułożenie sieci kanalizacyjnej i </w:t>
      </w:r>
      <w:proofErr w:type="spellStart"/>
      <w:r>
        <w:t>przykanalików</w:t>
      </w:r>
      <w:proofErr w:type="spellEnd"/>
      <w:r>
        <w:t xml:space="preserve"> wraz </w:t>
      </w:r>
      <w:r>
        <w:br/>
        <w:t xml:space="preserve">z obiektami i urządzeniami niezbędnymi do ich eksploatacji oraz zobowiązania </w:t>
      </w:r>
      <w:r>
        <w:br/>
        <w:t xml:space="preserve">do ustanowienia służebności przesyłu w formie aktu notarialnego z ujawnieniem </w:t>
      </w:r>
      <w:r>
        <w:br/>
        <w:t>w księgach wieczystych,</w:t>
      </w:r>
    </w:p>
    <w:p w:rsidR="002C2E46" w:rsidRDefault="002C2E46" w:rsidP="00373A41">
      <w:pPr>
        <w:numPr>
          <w:ilvl w:val="0"/>
          <w:numId w:val="15"/>
        </w:numPr>
        <w:ind w:firstLine="357"/>
        <w:jc w:val="both"/>
      </w:pPr>
      <w:r>
        <w:t>uzyskanie warunków technicznych przyłączenia obiektów sieci kanalizacyjnej do sieci energetycznej, jeżeli wystąpi taka konieczność,</w:t>
      </w:r>
    </w:p>
    <w:p w:rsidR="002C2E46" w:rsidRDefault="002C2E46" w:rsidP="00373A41">
      <w:pPr>
        <w:numPr>
          <w:ilvl w:val="0"/>
          <w:numId w:val="15"/>
        </w:numPr>
        <w:ind w:firstLine="357"/>
        <w:jc w:val="both"/>
      </w:pPr>
      <w:r>
        <w:t xml:space="preserve">uzyskanie w imieniu Zamawiającego </w:t>
      </w:r>
      <w:r w:rsidR="00E852CB">
        <w:t>decyzji o pozwoleniu na budowę na przedmiotową sieć,</w:t>
      </w:r>
    </w:p>
    <w:p w:rsidR="002C2E46" w:rsidRDefault="002C2E46" w:rsidP="00373A41">
      <w:pPr>
        <w:numPr>
          <w:ilvl w:val="0"/>
          <w:numId w:val="15"/>
        </w:numPr>
        <w:ind w:firstLine="357"/>
        <w:jc w:val="both"/>
      </w:pPr>
      <w:r>
        <w:t>pełnienie nadzoru autorskiego.</w:t>
      </w:r>
    </w:p>
    <w:p w:rsidR="00373A41" w:rsidRDefault="002C2E46" w:rsidP="00373A41">
      <w:pPr>
        <w:numPr>
          <w:ilvl w:val="0"/>
          <w:numId w:val="9"/>
        </w:numPr>
        <w:ind w:firstLine="357"/>
        <w:jc w:val="both"/>
      </w:pPr>
      <w:r>
        <w:t>Uwarunkowania szczegółowe  i dodatkowe informacje</w:t>
      </w:r>
      <w:r w:rsidR="00373A41">
        <w:t>:</w:t>
      </w:r>
    </w:p>
    <w:p w:rsidR="002C2E46" w:rsidRDefault="002C2E46" w:rsidP="00373A41">
      <w:pPr>
        <w:pStyle w:val="Akapitzlist"/>
        <w:numPr>
          <w:ilvl w:val="0"/>
          <w:numId w:val="20"/>
        </w:numPr>
        <w:ind w:firstLine="357"/>
        <w:jc w:val="both"/>
      </w:pPr>
      <w:r>
        <w:t>dokumentacja projektowa winna być opracowana w pełnej problematyce wynikającej z charakterystyki obiektu, zgodnie z przepisami: ustawy z dnia 7 lipca 1994</w:t>
      </w:r>
      <w:r w:rsidR="00E852CB">
        <w:t xml:space="preserve"> </w:t>
      </w:r>
      <w:r>
        <w:t>r</w:t>
      </w:r>
      <w:r w:rsidR="00E852CB">
        <w:t>. Prawo budowlane (Dz. U. z 2017</w:t>
      </w:r>
      <w:r>
        <w:t xml:space="preserve"> r., poz. 1</w:t>
      </w:r>
      <w:r w:rsidR="00E852CB">
        <w:t>332</w:t>
      </w:r>
      <w:r>
        <w:t xml:space="preserve"> z </w:t>
      </w:r>
      <w:proofErr w:type="spellStart"/>
      <w:r>
        <w:t>późn</w:t>
      </w:r>
      <w:proofErr w:type="spellEnd"/>
      <w:r>
        <w:t>. zm.), rozporządzenia Ministra Infrastruktury z dnia 12 kwietnia 2002</w:t>
      </w:r>
      <w:r w:rsidR="00E852CB">
        <w:t xml:space="preserve"> </w:t>
      </w:r>
      <w:r>
        <w:t>r. w sprawie warunków technicznych jakim powinny odpowiadać budynki i ich usytuowanie (</w:t>
      </w:r>
      <w:r w:rsidR="00E852CB">
        <w:t xml:space="preserve">Dz. U. z 2015 r., poz. 1422 z </w:t>
      </w:r>
      <w:proofErr w:type="spellStart"/>
      <w:r w:rsidR="00E852CB">
        <w:t>późn</w:t>
      </w:r>
      <w:proofErr w:type="spellEnd"/>
      <w:r w:rsidR="00E852CB">
        <w:t>. zm.</w:t>
      </w:r>
      <w:r>
        <w:t xml:space="preserve">), rozporządzenia Ministra </w:t>
      </w:r>
      <w:r w:rsidR="0089339D">
        <w:t>Transportu, Budownictwa i Gospodarki Morskiej</w:t>
      </w:r>
      <w:r>
        <w:t xml:space="preserve"> z dnia </w:t>
      </w:r>
      <w:r w:rsidR="0089339D">
        <w:t xml:space="preserve">25 kwietnia 2012 </w:t>
      </w:r>
      <w:r>
        <w:t xml:space="preserve">r. w sprawie szczegółowego zakresu i formy projektu </w:t>
      </w:r>
      <w:r>
        <w:lastRenderedPageBreak/>
        <w:t>budowlanego (</w:t>
      </w:r>
      <w:r w:rsidR="00E852CB">
        <w:t xml:space="preserve">Dz. U. z 2012 r., poz. 462 z </w:t>
      </w:r>
      <w:proofErr w:type="spellStart"/>
      <w:r w:rsidR="00E852CB">
        <w:t>późn</w:t>
      </w:r>
      <w:proofErr w:type="spellEnd"/>
      <w:r w:rsidR="00E852CB">
        <w:t>. zm.</w:t>
      </w:r>
      <w:r>
        <w:t xml:space="preserve">), obowiązującymi normami, zasadami wiedzy technicznej, przepisami BHP, p. </w:t>
      </w:r>
      <w:proofErr w:type="spellStart"/>
      <w:r>
        <w:t>poż</w:t>
      </w:r>
      <w:proofErr w:type="spellEnd"/>
      <w:r>
        <w:t>., itp. oraz wymogami użytkownika,</w:t>
      </w:r>
    </w:p>
    <w:p w:rsidR="002C2E46" w:rsidRDefault="002C2E46" w:rsidP="00373A41">
      <w:pPr>
        <w:numPr>
          <w:ilvl w:val="0"/>
          <w:numId w:val="20"/>
        </w:numPr>
        <w:ind w:firstLine="357"/>
        <w:jc w:val="both"/>
      </w:pPr>
      <w:r>
        <w:t>dokumentacja projektowo-kosztorysowa powinna być wykonana w stanie kompletnym z punktu widzenia celu, któremu na służyć, a przede wszystkim posiadać uzgodnienia projektowe między poszczególnymi branżami,</w:t>
      </w:r>
    </w:p>
    <w:p w:rsidR="002C2E46" w:rsidRDefault="002C2E46" w:rsidP="00373A41">
      <w:pPr>
        <w:numPr>
          <w:ilvl w:val="0"/>
          <w:numId w:val="20"/>
        </w:numPr>
        <w:ind w:firstLine="357"/>
        <w:jc w:val="both"/>
      </w:pPr>
      <w:r>
        <w:t>zastosowane w projekcie materiały winny odpowiadać wymogom wyrobów dopuszczonych do obrotu i stosowania w budownictwie (art. 10 ustawy z dnia 7 lipca 1994</w:t>
      </w:r>
      <w:r w:rsidR="00BF42E5">
        <w:t xml:space="preserve"> </w:t>
      </w:r>
      <w:r>
        <w:t>r. Prawo budowlane),</w:t>
      </w:r>
    </w:p>
    <w:p w:rsidR="002C2E46" w:rsidRDefault="002C2E46" w:rsidP="00373A41">
      <w:pPr>
        <w:numPr>
          <w:ilvl w:val="0"/>
          <w:numId w:val="20"/>
        </w:numPr>
        <w:ind w:firstLine="357"/>
        <w:jc w:val="both"/>
      </w:pPr>
      <w:r>
        <w:t>dokumentacja projektowa w swej treści nie może określać technologii robót, materiałów, maszyn i urządzeń w sposób utrudniający uczciwą konkurencję. Dokumentacja projektowa powinna określać parametry techniczne i funkcjonalne przyjętych rozwiązań materiałowych, technologii, urządzeń i wyposażenia (Zamawiający dopuszcza wskazanie w dokumentacji na znak towarowy, patent lub pochodzenie z uzasadnionych względów technologicznych, ekonomicznych, organizacyjnych lub jeżeli obowiązek taki wynika z odrębnych przepisów),</w:t>
      </w:r>
    </w:p>
    <w:p w:rsidR="002C2E46" w:rsidRDefault="002C2E46" w:rsidP="00373A41">
      <w:pPr>
        <w:numPr>
          <w:ilvl w:val="0"/>
          <w:numId w:val="20"/>
        </w:numPr>
        <w:ind w:firstLine="357"/>
        <w:jc w:val="both"/>
      </w:pPr>
      <w:r>
        <w:t xml:space="preserve">roboty nie ujęte w opisie, a niezbędne do wykonania należy wkalkulować </w:t>
      </w:r>
      <w:r w:rsidR="00EF2A7E">
        <w:br/>
      </w:r>
      <w:r>
        <w:t>w cenę</w:t>
      </w:r>
      <w:r w:rsidR="00EF2A7E">
        <w:t xml:space="preserve"> </w:t>
      </w:r>
      <w:r>
        <w:t>oferty. Zamawiający nie ponosi odpowiedzialności za szkody wyrządzone przez Wykonawcę podczas wykonywania przedmiotu zamówienia;</w:t>
      </w:r>
    </w:p>
    <w:p w:rsidR="002C2E46" w:rsidRDefault="002C2E46" w:rsidP="00373A41">
      <w:pPr>
        <w:numPr>
          <w:ilvl w:val="0"/>
          <w:numId w:val="20"/>
        </w:numPr>
        <w:ind w:firstLine="357"/>
        <w:jc w:val="both"/>
      </w:pPr>
      <w:r>
        <w:t>Zamawiający zastrzega sobie prawo do rezygnacji z części zamówienia, bez  roszczeń finansowych ze strony Wykonawcy;</w:t>
      </w:r>
    </w:p>
    <w:p w:rsidR="002C2E46" w:rsidRDefault="002C2E46" w:rsidP="00373A41">
      <w:pPr>
        <w:numPr>
          <w:ilvl w:val="0"/>
          <w:numId w:val="20"/>
        </w:numPr>
        <w:ind w:firstLine="357"/>
        <w:jc w:val="both"/>
      </w:pPr>
      <w:r>
        <w:t xml:space="preserve">Zamawiający przewiduje w okresie 3 lat od udzielenia zamówienia możliwości udzielenia zamówień uzupełniających w trybie zamówienia z wolnej ręki, których wartość nie przekroczy 50% wartości zamówienia podstawowego, </w:t>
      </w:r>
    </w:p>
    <w:p w:rsidR="002C2E46" w:rsidRDefault="002C2E46" w:rsidP="00373A41">
      <w:pPr>
        <w:numPr>
          <w:ilvl w:val="0"/>
          <w:numId w:val="20"/>
        </w:numPr>
        <w:ind w:firstLine="357"/>
        <w:jc w:val="both"/>
      </w:pPr>
      <w:r>
        <w:t xml:space="preserve">opracowane przez Wykonawcę dokumenty winny być zgodne z ustawą Prawo zamówień publicznych w szczególności w zakresie w jakim będą stanowić dokumentacje przetargową </w:t>
      </w:r>
    </w:p>
    <w:p w:rsidR="005A21AF" w:rsidRDefault="005A21AF" w:rsidP="00373A41">
      <w:pPr>
        <w:widowControl/>
        <w:numPr>
          <w:ilvl w:val="0"/>
          <w:numId w:val="9"/>
        </w:numPr>
        <w:ind w:firstLine="357"/>
        <w:jc w:val="both"/>
      </w:pPr>
      <w:r>
        <w:t>Projekty należy opracować w następującej ilości egzemplarzy:</w:t>
      </w:r>
    </w:p>
    <w:p w:rsidR="00373A41" w:rsidRDefault="00373A41" w:rsidP="00373A41">
      <w:pPr>
        <w:numPr>
          <w:ilvl w:val="0"/>
          <w:numId w:val="21"/>
        </w:numPr>
        <w:ind w:left="709" w:firstLine="357"/>
        <w:jc w:val="both"/>
      </w:pPr>
      <w:r>
        <w:t xml:space="preserve">projekty budowlane i wykonawcze – </w:t>
      </w:r>
      <w:r w:rsidR="00E852CB">
        <w:t>4</w:t>
      </w:r>
      <w:r>
        <w:t xml:space="preserve"> egz. (kompletów) na papierze + 2 egz. na nośniku elektronicznym (rysunki w formacie </w:t>
      </w:r>
      <w:proofErr w:type="spellStart"/>
      <w:r>
        <w:t>jpg</w:t>
      </w:r>
      <w:proofErr w:type="spellEnd"/>
      <w:r>
        <w:t xml:space="preserve">.  lub </w:t>
      </w:r>
      <w:proofErr w:type="spellStart"/>
      <w:r>
        <w:t>pdf</w:t>
      </w:r>
      <w:proofErr w:type="spellEnd"/>
      <w:r>
        <w:t xml:space="preserve"> – nazwy plików bez polskich liter, płyta CD/DVD) </w:t>
      </w:r>
    </w:p>
    <w:p w:rsidR="00373A41" w:rsidRDefault="00373A41" w:rsidP="00373A41">
      <w:pPr>
        <w:numPr>
          <w:ilvl w:val="0"/>
          <w:numId w:val="21"/>
        </w:numPr>
        <w:ind w:left="709" w:firstLine="357"/>
        <w:jc w:val="both"/>
      </w:pPr>
      <w:r>
        <w:t>przedmiary robót i kosztorysy inwestorskie – 4 egzemplarze (komplety) na papierze + 2 egzemplarze na nośniku elektronicznym (Word, Excel – płyta CD/DVD)</w:t>
      </w:r>
    </w:p>
    <w:p w:rsidR="00373A41" w:rsidRDefault="00373A41" w:rsidP="00373A41">
      <w:pPr>
        <w:numPr>
          <w:ilvl w:val="0"/>
          <w:numId w:val="21"/>
        </w:numPr>
        <w:ind w:left="709" w:firstLine="357"/>
        <w:jc w:val="both"/>
      </w:pPr>
      <w:r>
        <w:t xml:space="preserve">specyfikacje techniczne wykonania i odbioru robót:  </w:t>
      </w:r>
      <w:r w:rsidR="00E852CB">
        <w:t>2</w:t>
      </w:r>
      <w:r>
        <w:t xml:space="preserve"> egzemplarze (komplety) na papierze + 1 egzemplarzu na nośniku elektronicznym</w:t>
      </w:r>
    </w:p>
    <w:p w:rsidR="005A21AF" w:rsidRDefault="005A21AF" w:rsidP="005521B0">
      <w:pPr>
        <w:pStyle w:val="Tekstpodstawowy"/>
        <w:widowControl/>
        <w:numPr>
          <w:ilvl w:val="0"/>
          <w:numId w:val="9"/>
        </w:numPr>
        <w:tabs>
          <w:tab w:val="clear" w:pos="360"/>
        </w:tabs>
        <w:spacing w:after="0"/>
        <w:ind w:left="709" w:hanging="283"/>
        <w:jc w:val="both"/>
      </w:pPr>
      <w:r>
        <w:t xml:space="preserve">Dokumentacja projektowa będzie służyć jako opis przedmiotu zamówienia do przetargu w  oparciu o ustawę Prawo Zamówień Publicznych </w:t>
      </w:r>
      <w:r w:rsidR="00E852CB">
        <w:br/>
      </w:r>
      <w:r>
        <w:t xml:space="preserve">z dnia 29 </w:t>
      </w:r>
      <w:r w:rsidR="00373A41">
        <w:t>stycznia 2004 r. (</w:t>
      </w:r>
      <w:r w:rsidR="005521B0">
        <w:t>Dz. U. z 2017</w:t>
      </w:r>
      <w:r w:rsidR="0089339D">
        <w:t xml:space="preserve"> r., poz. </w:t>
      </w:r>
      <w:r w:rsidR="005521B0">
        <w:t>1579</w:t>
      </w:r>
      <w:r w:rsidR="0089339D">
        <w:t xml:space="preserve">, z </w:t>
      </w:r>
      <w:proofErr w:type="spellStart"/>
      <w:r w:rsidR="0089339D">
        <w:t>późn</w:t>
      </w:r>
      <w:proofErr w:type="spellEnd"/>
      <w:r w:rsidR="0089339D">
        <w:t>. zm.</w:t>
      </w:r>
      <w:r w:rsidRPr="00373A41">
        <w:rPr>
          <w:rFonts w:eastAsia="ArialMT"/>
        </w:rPr>
        <w:t xml:space="preserve">) </w:t>
      </w:r>
      <w:r w:rsidR="00EF2A7E">
        <w:t xml:space="preserve">na roboty budowlane oraz </w:t>
      </w:r>
      <w:r>
        <w:t>realizację zakresu robót budowlanych na jej podstawie, niezbędnego dla ich użytkowania      zgodnie z przeznaczeniem.</w:t>
      </w:r>
    </w:p>
    <w:p w:rsidR="005A21AF" w:rsidRPr="00373A41" w:rsidRDefault="005A21AF" w:rsidP="005521B0">
      <w:pPr>
        <w:pStyle w:val="Tekstpodstawowy"/>
        <w:widowControl/>
        <w:numPr>
          <w:ilvl w:val="0"/>
          <w:numId w:val="9"/>
        </w:numPr>
        <w:tabs>
          <w:tab w:val="clear" w:pos="360"/>
          <w:tab w:val="num" w:pos="426"/>
        </w:tabs>
        <w:spacing w:after="0"/>
        <w:ind w:left="709" w:hanging="283"/>
        <w:jc w:val="both"/>
        <w:rPr>
          <w:color w:val="000000"/>
        </w:rPr>
      </w:pPr>
      <w:r>
        <w:rPr>
          <w:color w:val="000000"/>
        </w:rPr>
        <w:t>Projektant zobowiązuje się do wykonania projektu zgodnie z zasadami współczesnej</w:t>
      </w:r>
      <w:r w:rsidR="00373A41">
        <w:rPr>
          <w:color w:val="000000"/>
        </w:rPr>
        <w:t xml:space="preserve"> </w:t>
      </w:r>
      <w:r w:rsidRPr="00373A41">
        <w:rPr>
          <w:color w:val="000000"/>
        </w:rPr>
        <w:t>wiedzy technicznej oraz obowiązującymi normami i przepisami.</w:t>
      </w:r>
    </w:p>
    <w:p w:rsidR="005A21AF" w:rsidRPr="00373A41" w:rsidRDefault="005A21AF" w:rsidP="005521B0">
      <w:pPr>
        <w:pStyle w:val="Tekstpodstawowy"/>
        <w:widowControl/>
        <w:numPr>
          <w:ilvl w:val="0"/>
          <w:numId w:val="9"/>
        </w:numPr>
        <w:tabs>
          <w:tab w:val="clear" w:pos="360"/>
          <w:tab w:val="num" w:pos="426"/>
          <w:tab w:val="num" w:pos="567"/>
        </w:tabs>
        <w:spacing w:after="0"/>
        <w:ind w:left="709" w:hanging="283"/>
        <w:jc w:val="both"/>
        <w:rPr>
          <w:color w:val="000000"/>
        </w:rPr>
      </w:pPr>
      <w:r>
        <w:rPr>
          <w:color w:val="000000"/>
        </w:rPr>
        <w:t>W przypadku realizacji inwestycji przez Zamawiającego, Projektant zobowiązuje się</w:t>
      </w:r>
      <w:r w:rsidRPr="00373A41">
        <w:rPr>
          <w:color w:val="000000"/>
        </w:rPr>
        <w:t xml:space="preserve"> pełnić nadzór autorski nad projektem wykonanym według opracowanej przez siebi</w:t>
      </w:r>
      <w:r w:rsidR="00373A41" w:rsidRPr="00373A41">
        <w:rPr>
          <w:color w:val="000000"/>
        </w:rPr>
        <w:t xml:space="preserve">e </w:t>
      </w:r>
      <w:r w:rsidRPr="00373A41">
        <w:rPr>
          <w:color w:val="000000"/>
        </w:rPr>
        <w:t>dokumentacji na warunkach określonych odrębną umową.</w:t>
      </w:r>
    </w:p>
    <w:p w:rsidR="002C018A" w:rsidRDefault="002C018A" w:rsidP="005A21AF">
      <w:pPr>
        <w:pStyle w:val="Tekstpodstawowy"/>
        <w:jc w:val="center"/>
        <w:rPr>
          <w:b/>
          <w:color w:val="000000"/>
        </w:rPr>
      </w:pPr>
    </w:p>
    <w:p w:rsidR="005A21AF" w:rsidRDefault="005A21AF" w:rsidP="005A21AF">
      <w:pPr>
        <w:pStyle w:val="Tekstpodstawowy"/>
        <w:jc w:val="center"/>
        <w:rPr>
          <w:b/>
          <w:color w:val="000000"/>
        </w:rPr>
      </w:pPr>
      <w:r>
        <w:rPr>
          <w:b/>
          <w:color w:val="000000"/>
        </w:rPr>
        <w:t>§ 2</w:t>
      </w:r>
    </w:p>
    <w:p w:rsidR="005A21AF" w:rsidRDefault="005A21AF" w:rsidP="005A21AF">
      <w:pPr>
        <w:pStyle w:val="Tekstpodstawowy"/>
        <w:rPr>
          <w:color w:val="000000"/>
        </w:rPr>
      </w:pPr>
      <w:r>
        <w:rPr>
          <w:color w:val="000000"/>
        </w:rPr>
        <w:t>Prace stanowiące przedmiot umowy Projektant przekaże Zamawiającemu w siedzibie Zamawiającego za protokołem zdawczo - odbiorczym.</w:t>
      </w:r>
    </w:p>
    <w:p w:rsidR="002C018A" w:rsidRDefault="002C018A" w:rsidP="005A21AF">
      <w:pPr>
        <w:pStyle w:val="Tekstpodstawowy"/>
        <w:rPr>
          <w:color w:val="000000"/>
        </w:rPr>
      </w:pPr>
    </w:p>
    <w:p w:rsidR="005A21AF" w:rsidRDefault="005A21AF" w:rsidP="005A21AF">
      <w:pPr>
        <w:pStyle w:val="Tekstpodstawowy"/>
        <w:jc w:val="center"/>
        <w:rPr>
          <w:b/>
          <w:color w:val="000000"/>
        </w:rPr>
      </w:pPr>
      <w:r>
        <w:rPr>
          <w:b/>
          <w:color w:val="000000"/>
        </w:rPr>
        <w:t>§ 3</w:t>
      </w:r>
    </w:p>
    <w:p w:rsidR="005A21AF" w:rsidRDefault="005A21AF" w:rsidP="005A21AF">
      <w:pPr>
        <w:jc w:val="both"/>
        <w:rPr>
          <w:b/>
          <w:shd w:val="clear" w:color="auto" w:fill="FFFF00"/>
        </w:rPr>
      </w:pPr>
      <w:r>
        <w:t xml:space="preserve">1.Termin realizacji przedmiotu umowy - pełna dokumentacja projektowa wraz z niezbędnymi uzgodnieniami i decyzjami do dnia </w:t>
      </w:r>
      <w:r w:rsidR="005016CF">
        <w:rPr>
          <w:b/>
        </w:rPr>
        <w:t>31.03.2020</w:t>
      </w:r>
      <w:r w:rsidRPr="005A21AF">
        <w:rPr>
          <w:b/>
        </w:rPr>
        <w:t xml:space="preserve"> r.</w:t>
      </w:r>
    </w:p>
    <w:p w:rsidR="005A21AF" w:rsidRDefault="005A21AF" w:rsidP="005A21AF">
      <w:pPr>
        <w:pStyle w:val="Tekstpodstawowy"/>
        <w:rPr>
          <w:color w:val="000000"/>
        </w:rPr>
      </w:pPr>
      <w:r>
        <w:rPr>
          <w:color w:val="000000"/>
        </w:rPr>
        <w:t>2. Podany termin obejmuje uzyskanie pozwolenia na budowę</w:t>
      </w:r>
      <w:r w:rsidR="000B1EC2">
        <w:rPr>
          <w:color w:val="000000"/>
        </w:rPr>
        <w:t xml:space="preserve"> lub skutecznego zgłoszeni</w:t>
      </w:r>
      <w:r w:rsidR="0089339D">
        <w:rPr>
          <w:color w:val="000000"/>
        </w:rPr>
        <w:t>a</w:t>
      </w:r>
      <w:r>
        <w:rPr>
          <w:color w:val="000000"/>
        </w:rPr>
        <w:t>, o które wystąpi Projektant.</w:t>
      </w:r>
    </w:p>
    <w:p w:rsidR="005A21AF" w:rsidRDefault="005A21AF" w:rsidP="005A21AF">
      <w:pPr>
        <w:pStyle w:val="Tekstpodstawowy"/>
        <w:jc w:val="center"/>
        <w:rPr>
          <w:b/>
          <w:color w:val="000000"/>
        </w:rPr>
      </w:pPr>
      <w:r>
        <w:rPr>
          <w:b/>
          <w:color w:val="000000"/>
        </w:rPr>
        <w:t>§ 4</w:t>
      </w:r>
    </w:p>
    <w:p w:rsidR="005A21AF" w:rsidRDefault="005A21AF" w:rsidP="005A21AF">
      <w:pPr>
        <w:pStyle w:val="Tekstpodstawowy"/>
        <w:rPr>
          <w:color w:val="000000"/>
        </w:rPr>
      </w:pPr>
      <w:r>
        <w:rPr>
          <w:color w:val="000000"/>
        </w:rPr>
        <w:t>Za wykonanie przedmiotu umowy Projektant otrzyma wynagrodzenie ryczałtowe w kwocie:</w:t>
      </w:r>
    </w:p>
    <w:p w:rsidR="005521B0" w:rsidRDefault="005A21AF" w:rsidP="005521B0">
      <w:pPr>
        <w:pStyle w:val="Tekstpodstawowy"/>
        <w:rPr>
          <w:color w:val="000000"/>
        </w:rPr>
      </w:pPr>
      <w:r>
        <w:rPr>
          <w:color w:val="000000"/>
        </w:rPr>
        <w:t xml:space="preserve">................................................................. złotych </w:t>
      </w:r>
      <w:r w:rsidR="005521B0">
        <w:rPr>
          <w:color w:val="000000"/>
        </w:rPr>
        <w:t xml:space="preserve">netto, </w:t>
      </w:r>
      <w:r>
        <w:rPr>
          <w:color w:val="000000"/>
        </w:rPr>
        <w:t>(słownie:</w:t>
      </w:r>
      <w:r w:rsidR="005521B0">
        <w:rPr>
          <w:color w:val="000000"/>
        </w:rPr>
        <w:t xml:space="preserve"> </w:t>
      </w:r>
      <w:r>
        <w:rPr>
          <w:color w:val="000000"/>
        </w:rPr>
        <w:t xml:space="preserve">............................. zł </w:t>
      </w:r>
      <w:r w:rsidR="005521B0">
        <w:rPr>
          <w:color w:val="000000"/>
        </w:rPr>
        <w:t>../100</w:t>
      </w:r>
      <w:r>
        <w:rPr>
          <w:color w:val="000000"/>
        </w:rPr>
        <w:t>)</w:t>
      </w:r>
      <w:r w:rsidR="005521B0">
        <w:rPr>
          <w:color w:val="000000"/>
        </w:rPr>
        <w:t xml:space="preserve">, plus należny podatek VAT w wysokości ……….. złotych. </w:t>
      </w:r>
    </w:p>
    <w:p w:rsidR="005521B0" w:rsidRPr="005521B0" w:rsidRDefault="005521B0" w:rsidP="005521B0">
      <w:pPr>
        <w:pStyle w:val="Tekstpodstawowy"/>
        <w:rPr>
          <w:color w:val="000000"/>
        </w:rPr>
      </w:pPr>
      <w:r>
        <w:rPr>
          <w:color w:val="000000"/>
        </w:rPr>
        <w:t xml:space="preserve">Łączne wynagrodzenie brutto </w:t>
      </w:r>
      <w:r w:rsidRPr="005521B0">
        <w:rPr>
          <w:color w:val="000000"/>
        </w:rPr>
        <w:t>wynosi: ………………. zł, (słownie</w:t>
      </w:r>
      <w:r>
        <w:rPr>
          <w:color w:val="000000"/>
        </w:rPr>
        <w:t xml:space="preserve">: </w:t>
      </w:r>
      <w:r w:rsidRPr="005521B0">
        <w:rPr>
          <w:color w:val="000000"/>
        </w:rPr>
        <w:t>…………….</w:t>
      </w:r>
      <w:r>
        <w:rPr>
          <w:color w:val="000000"/>
        </w:rPr>
        <w:t>zł …</w:t>
      </w:r>
      <w:r w:rsidRPr="005521B0">
        <w:rPr>
          <w:color w:val="000000"/>
        </w:rPr>
        <w:t>/100), zgodnie z treścią oferty.</w:t>
      </w:r>
    </w:p>
    <w:p w:rsidR="005A21AF" w:rsidRDefault="005A21AF" w:rsidP="005A21AF">
      <w:pPr>
        <w:pStyle w:val="Tekstpodstawowy"/>
        <w:jc w:val="center"/>
        <w:rPr>
          <w:b/>
          <w:color w:val="000000"/>
        </w:rPr>
      </w:pPr>
      <w:r>
        <w:rPr>
          <w:b/>
          <w:color w:val="000000"/>
        </w:rPr>
        <w:t>§ 5</w:t>
      </w:r>
    </w:p>
    <w:p w:rsidR="005A21AF" w:rsidRDefault="005A21AF" w:rsidP="005521B0">
      <w:pPr>
        <w:widowControl/>
        <w:numPr>
          <w:ilvl w:val="0"/>
          <w:numId w:val="10"/>
        </w:numPr>
        <w:ind w:left="284"/>
        <w:jc w:val="both"/>
      </w:pPr>
      <w:r>
        <w:t>Podstawa do wniesienia i przedłożenia przez Projektanta faktury jest protokół odbioru dokumentacji projektow</w:t>
      </w:r>
      <w:r w:rsidR="000B1EC2">
        <w:t>ej wraz z pozwoleniem na budowę lub skutecznym zgłoszeniem robót.</w:t>
      </w:r>
    </w:p>
    <w:p w:rsidR="005A21AF" w:rsidRDefault="005A21AF" w:rsidP="005521B0">
      <w:pPr>
        <w:widowControl/>
        <w:numPr>
          <w:ilvl w:val="0"/>
          <w:numId w:val="10"/>
        </w:numPr>
        <w:ind w:left="284"/>
        <w:jc w:val="both"/>
      </w:pPr>
      <w:r>
        <w:t>Zapłata należności nastąpi w terminie do 21 dni od daty otrzymania faktury przez Zamawiającego, przy czym za datę zapłaty uważa się datę obciążenia rachunku Zamawiającego.</w:t>
      </w:r>
    </w:p>
    <w:p w:rsidR="005A21AF" w:rsidRDefault="005A21AF" w:rsidP="00F50452">
      <w:pPr>
        <w:widowControl/>
        <w:numPr>
          <w:ilvl w:val="0"/>
          <w:numId w:val="10"/>
        </w:numPr>
        <w:ind w:left="284"/>
        <w:jc w:val="both"/>
      </w:pPr>
      <w:r>
        <w:t>Faktura będzie płacona przez Zamawiającego przelewem na konto wskazane na fakturze.</w:t>
      </w:r>
    </w:p>
    <w:p w:rsidR="00196852" w:rsidRDefault="005A21AF" w:rsidP="00196852">
      <w:pPr>
        <w:pStyle w:val="Tekstpodstawowy"/>
        <w:numPr>
          <w:ilvl w:val="0"/>
          <w:numId w:val="10"/>
        </w:numPr>
        <w:spacing w:after="0"/>
        <w:ind w:left="283" w:hanging="357"/>
        <w:jc w:val="both"/>
      </w:pPr>
      <w:r>
        <w:t xml:space="preserve">Dopuszcza się możliwość zapłaty </w:t>
      </w:r>
      <w:r w:rsidR="00196852">
        <w:t>20</w:t>
      </w:r>
      <w:r>
        <w:t>%</w:t>
      </w:r>
      <w:r w:rsidR="00196852">
        <w:t xml:space="preserve"> wartości zamówienia po przedłożeniu Zamawiającemu koncepcji projektowej budowy sieci i uzgodnieniu jej z Zamawiającym oraz zarządcą sieci kanalizacyjnej na terenie gminy Sobótka</w:t>
      </w:r>
      <w:r w:rsidR="000B1EC2">
        <w:t>.</w:t>
      </w:r>
    </w:p>
    <w:p w:rsidR="00196852" w:rsidRDefault="00196852" w:rsidP="00196852">
      <w:pPr>
        <w:pStyle w:val="Tekstpodstawowy"/>
        <w:numPr>
          <w:ilvl w:val="0"/>
          <w:numId w:val="10"/>
        </w:numPr>
        <w:spacing w:after="0"/>
        <w:ind w:left="283" w:hanging="357"/>
        <w:jc w:val="both"/>
      </w:pPr>
      <w:r>
        <w:t xml:space="preserve">Podstawą do wniesienia faktury częściowej jest protokół odbioru koncepcji </w:t>
      </w:r>
      <w:r w:rsidR="00327170">
        <w:t>projektowej sieci będącej przedmiotem umowy.</w:t>
      </w:r>
    </w:p>
    <w:p w:rsidR="005A21AF" w:rsidRDefault="005A21AF" w:rsidP="005A21AF">
      <w:pPr>
        <w:pStyle w:val="Tekstpodstawowy"/>
        <w:jc w:val="center"/>
        <w:rPr>
          <w:b/>
          <w:color w:val="000000"/>
        </w:rPr>
      </w:pPr>
      <w:r>
        <w:rPr>
          <w:b/>
          <w:color w:val="000000"/>
        </w:rPr>
        <w:t>§ 6</w:t>
      </w:r>
    </w:p>
    <w:p w:rsidR="00F50452" w:rsidRDefault="005A21AF" w:rsidP="00F50452">
      <w:pPr>
        <w:pStyle w:val="Akapitzlist"/>
        <w:numPr>
          <w:ilvl w:val="0"/>
          <w:numId w:val="23"/>
        </w:numPr>
        <w:tabs>
          <w:tab w:val="clear" w:pos="360"/>
        </w:tabs>
        <w:ind w:left="284" w:hanging="284"/>
        <w:jc w:val="both"/>
      </w:pPr>
      <w:r>
        <w:t>Projektant jest od</w:t>
      </w:r>
      <w:r w:rsidR="0089339D">
        <w:t>powiedzialny wobec Zamawiającego</w:t>
      </w:r>
      <w:r>
        <w:t xml:space="preserve"> z tytułu rękojmi za wad</w:t>
      </w:r>
      <w:r w:rsidR="00F50452">
        <w:t xml:space="preserve"> </w:t>
      </w:r>
      <w:r>
        <w:t>wykonanych prac projektowych. Okres rękojmi kończy się po upływie roku od daty</w:t>
      </w:r>
      <w:r w:rsidR="00F50452">
        <w:t xml:space="preserve"> </w:t>
      </w:r>
      <w:r>
        <w:t>zakończenia realizacji robót wykonanych na podstawie projektu</w:t>
      </w:r>
      <w:r w:rsidR="00F50452">
        <w:t>.</w:t>
      </w:r>
    </w:p>
    <w:p w:rsidR="005A21AF" w:rsidRDefault="005A21AF" w:rsidP="00F50452">
      <w:pPr>
        <w:pStyle w:val="Akapitzlist"/>
        <w:numPr>
          <w:ilvl w:val="0"/>
          <w:numId w:val="23"/>
        </w:numPr>
        <w:tabs>
          <w:tab w:val="clear" w:pos="360"/>
        </w:tabs>
        <w:ind w:left="284" w:hanging="284"/>
        <w:jc w:val="both"/>
      </w:pPr>
      <w:r>
        <w:t>O zauważonych wadach Zamawiając powinien zawiadomić Projektanta w terminie 7 dni od daty ich ujawnienia. Projektant wady będzie usuwać natychmiast, w terminie</w:t>
      </w:r>
      <w:r w:rsidR="00BF42E5">
        <w:t xml:space="preserve"> </w:t>
      </w:r>
      <w:r>
        <w:t>uzgodnionym z Zamawiającym. Za nie dotrzymanie uzgodnionego terminu usunięcia</w:t>
      </w:r>
      <w:r w:rsidR="00BF42E5">
        <w:t xml:space="preserve"> </w:t>
      </w:r>
      <w:r>
        <w:t>stwierdzonych wad, Projektant zapłaci kary umowne wymienione w § 8.</w:t>
      </w:r>
    </w:p>
    <w:p w:rsidR="005A21AF" w:rsidRDefault="005A21AF" w:rsidP="005A21AF">
      <w:pPr>
        <w:pStyle w:val="Tekstpodstawowy"/>
        <w:jc w:val="center"/>
        <w:rPr>
          <w:b/>
          <w:color w:val="000000"/>
        </w:rPr>
      </w:pPr>
      <w:r>
        <w:rPr>
          <w:b/>
          <w:color w:val="000000"/>
        </w:rPr>
        <w:t>§ 7</w:t>
      </w:r>
    </w:p>
    <w:p w:rsidR="005A21AF" w:rsidRDefault="005A21AF" w:rsidP="00F50452">
      <w:pPr>
        <w:pStyle w:val="Tekstpodstawowy"/>
        <w:jc w:val="both"/>
        <w:rPr>
          <w:color w:val="000000"/>
        </w:rPr>
      </w:pPr>
      <w:r>
        <w:rPr>
          <w:color w:val="000000"/>
        </w:rPr>
        <w:t>Projektant w ramach ustalonego wynagrodzenia łącznie z przekazaną dokumentacją, przekazuje na rzecz Zamawiającego prawa autorskie do dokumentacji projektowej bez dodatkowego wynagrodzenia.</w:t>
      </w:r>
    </w:p>
    <w:p w:rsidR="005A21AF" w:rsidRDefault="005A21AF" w:rsidP="005A21AF">
      <w:pPr>
        <w:pStyle w:val="Tekstpodstawowy"/>
        <w:jc w:val="center"/>
        <w:rPr>
          <w:b/>
          <w:color w:val="000000"/>
        </w:rPr>
      </w:pPr>
      <w:r>
        <w:rPr>
          <w:b/>
          <w:color w:val="000000"/>
        </w:rPr>
        <w:t>§ 8</w:t>
      </w:r>
    </w:p>
    <w:p w:rsidR="005A21AF" w:rsidRPr="00BF42E5" w:rsidRDefault="005A21AF" w:rsidP="00BF42E5">
      <w:pPr>
        <w:pStyle w:val="Akapitzlist"/>
        <w:numPr>
          <w:ilvl w:val="0"/>
          <w:numId w:val="24"/>
        </w:numPr>
        <w:tabs>
          <w:tab w:val="clear" w:pos="360"/>
        </w:tabs>
        <w:ind w:left="284" w:hanging="284"/>
        <w:rPr>
          <w:color w:val="000000"/>
        </w:rPr>
      </w:pPr>
      <w:r>
        <w:t>Strony ustalają odpowiedzialność za niew</w:t>
      </w:r>
      <w:r w:rsidRPr="00BF42E5">
        <w:rPr>
          <w:color w:val="000000"/>
        </w:rPr>
        <w:t>ykonanie lub nienależyte wykonanie przedmiotu umowy w formie kar umownych.</w:t>
      </w:r>
    </w:p>
    <w:p w:rsidR="005A21AF" w:rsidRDefault="005A21AF" w:rsidP="00BF42E5">
      <w:pPr>
        <w:numPr>
          <w:ilvl w:val="0"/>
          <w:numId w:val="12"/>
        </w:numPr>
        <w:shd w:val="clear" w:color="auto" w:fill="FFFFFF"/>
        <w:spacing w:line="274" w:lineRule="exact"/>
        <w:ind w:left="709"/>
        <w:rPr>
          <w:color w:val="000000"/>
        </w:rPr>
      </w:pPr>
      <w:r>
        <w:rPr>
          <w:bCs/>
          <w:iCs/>
          <w:color w:val="000000"/>
        </w:rPr>
        <w:t xml:space="preserve">Projektant  </w:t>
      </w:r>
      <w:r>
        <w:rPr>
          <w:color w:val="000000"/>
        </w:rPr>
        <w:t xml:space="preserve">zapłaci </w:t>
      </w:r>
      <w:r>
        <w:rPr>
          <w:bCs/>
          <w:iCs/>
          <w:color w:val="000000"/>
        </w:rPr>
        <w:t>Zamawiającemu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karę umowną:</w:t>
      </w:r>
    </w:p>
    <w:p w:rsidR="005A21AF" w:rsidRDefault="005A21AF" w:rsidP="005A21AF">
      <w:pPr>
        <w:shd w:val="clear" w:color="auto" w:fill="FFFFFF"/>
        <w:tabs>
          <w:tab w:val="left" w:pos="18962"/>
        </w:tabs>
        <w:spacing w:line="274" w:lineRule="exact"/>
        <w:jc w:val="both"/>
        <w:rPr>
          <w:color w:val="000000"/>
        </w:rPr>
      </w:pPr>
      <w:r>
        <w:rPr>
          <w:color w:val="000000"/>
        </w:rPr>
        <w:t>- za zwłokę w wykonaniu przedmiotu umowy w wysokości 0,5 % wynagrodzenia  brutto określonego w § 4 za każdy dzień zwłoki licząc od dnia upływu terminu umownego zakończenia robót określonego w § 3.</w:t>
      </w:r>
    </w:p>
    <w:p w:rsidR="005A21AF" w:rsidRDefault="005A21AF" w:rsidP="00BF42E5">
      <w:pPr>
        <w:shd w:val="clear" w:color="auto" w:fill="FFFFFF"/>
        <w:tabs>
          <w:tab w:val="left" w:pos="18962"/>
        </w:tabs>
        <w:spacing w:line="274" w:lineRule="exact"/>
        <w:jc w:val="both"/>
        <w:rPr>
          <w:color w:val="000000"/>
        </w:rPr>
      </w:pPr>
      <w:r>
        <w:rPr>
          <w:color w:val="000000"/>
        </w:rPr>
        <w:t xml:space="preserve"> - za zwłokę w usunięciu wad stwierdzonych przy odbiorze lub w okresie rękojmi </w:t>
      </w:r>
      <w:r w:rsidR="00BF42E5">
        <w:rPr>
          <w:color w:val="000000"/>
        </w:rPr>
        <w:br/>
      </w:r>
      <w:r>
        <w:rPr>
          <w:color w:val="000000"/>
        </w:rPr>
        <w:lastRenderedPageBreak/>
        <w:t>w wysokości 0,5 % wynagrodzenia brutto określonego w § 4 za każdy dzień zwłoki</w:t>
      </w:r>
      <w:r w:rsidR="00BF42E5">
        <w:rPr>
          <w:color w:val="000000"/>
        </w:rPr>
        <w:t xml:space="preserve"> </w:t>
      </w:r>
      <w:r>
        <w:rPr>
          <w:color w:val="000000"/>
        </w:rPr>
        <w:t>licząc</w:t>
      </w:r>
      <w:r w:rsidR="00BF42E5">
        <w:rPr>
          <w:color w:val="000000"/>
        </w:rPr>
        <w:br/>
      </w:r>
      <w:r>
        <w:rPr>
          <w:color w:val="000000"/>
        </w:rPr>
        <w:t xml:space="preserve"> od  wyznaczonego terminu usunięcia wad</w:t>
      </w:r>
    </w:p>
    <w:p w:rsidR="005A21AF" w:rsidRDefault="005A21AF" w:rsidP="00BF42E5">
      <w:pPr>
        <w:pStyle w:val="Akapitzlist"/>
        <w:numPr>
          <w:ilvl w:val="0"/>
          <w:numId w:val="26"/>
        </w:numPr>
        <w:shd w:val="clear" w:color="auto" w:fill="FFFFFF"/>
        <w:tabs>
          <w:tab w:val="left" w:pos="23453"/>
        </w:tabs>
        <w:spacing w:line="274" w:lineRule="exact"/>
        <w:jc w:val="both"/>
        <w:rPr>
          <w:color w:val="000000"/>
        </w:rPr>
      </w:pPr>
      <w:r w:rsidRPr="00BF42E5">
        <w:rPr>
          <w:color w:val="000000"/>
        </w:rPr>
        <w:t>jeżeli zwłoka w wykonaniu przedmiotu umowy przekroczy 14 dni kalendarzowych,</w:t>
      </w:r>
      <w:r w:rsidR="00BF42E5" w:rsidRPr="00BF42E5">
        <w:rPr>
          <w:color w:val="000000"/>
        </w:rPr>
        <w:t xml:space="preserve"> </w:t>
      </w:r>
      <w:r w:rsidRPr="00BF42E5">
        <w:rPr>
          <w:color w:val="000000"/>
        </w:rPr>
        <w:t>Zamawiający będzie miał prawo odstąpić od umowy. W takim przypadku Projektant</w:t>
      </w:r>
      <w:r w:rsidR="00BF42E5" w:rsidRPr="00BF42E5">
        <w:rPr>
          <w:color w:val="000000"/>
        </w:rPr>
        <w:t xml:space="preserve"> </w:t>
      </w:r>
      <w:r w:rsidRPr="00BF42E5">
        <w:rPr>
          <w:color w:val="000000"/>
        </w:rPr>
        <w:t>będzie zobowiązany zapłacić Zamawiającemu karę umowną w wysokości 25%</w:t>
      </w:r>
      <w:r w:rsidR="00BF42E5" w:rsidRPr="00BF42E5">
        <w:rPr>
          <w:color w:val="000000"/>
        </w:rPr>
        <w:t xml:space="preserve"> </w:t>
      </w:r>
      <w:r w:rsidRPr="00BF42E5">
        <w:rPr>
          <w:color w:val="000000"/>
        </w:rPr>
        <w:t>wynagrodzenia brutto określonego w § 4 umowy</w:t>
      </w:r>
    </w:p>
    <w:p w:rsidR="005A21AF" w:rsidRPr="00BF42E5" w:rsidRDefault="005A21AF" w:rsidP="005A21AF">
      <w:pPr>
        <w:pStyle w:val="Akapitzlist"/>
        <w:numPr>
          <w:ilvl w:val="0"/>
          <w:numId w:val="26"/>
        </w:numPr>
        <w:shd w:val="clear" w:color="auto" w:fill="FFFFFF"/>
        <w:tabs>
          <w:tab w:val="left" w:pos="23453"/>
        </w:tabs>
        <w:spacing w:line="274" w:lineRule="exact"/>
        <w:jc w:val="both"/>
        <w:rPr>
          <w:color w:val="000000"/>
        </w:rPr>
      </w:pPr>
      <w:r w:rsidRPr="00BF42E5">
        <w:rPr>
          <w:color w:val="000000"/>
        </w:rPr>
        <w:t xml:space="preserve"> w przypadku odstąpienia przez Zamawiającego od umowy  z przyczyn innych niż określone w </w:t>
      </w:r>
      <w:proofErr w:type="spellStart"/>
      <w:r w:rsidRPr="00BF42E5">
        <w:rPr>
          <w:color w:val="000000"/>
        </w:rPr>
        <w:t>pkt.b</w:t>
      </w:r>
      <w:proofErr w:type="spellEnd"/>
      <w:r w:rsidRPr="00BF42E5">
        <w:rPr>
          <w:color w:val="000000"/>
        </w:rPr>
        <w:t>, za które odpowiada Projektant, Projektant zapłaci Zamawiającemu karę umowną w wysokości 10% wynagrodzenia brutto określonego w § 4 niniejszej umowy.</w:t>
      </w:r>
    </w:p>
    <w:p w:rsidR="005A21AF" w:rsidRDefault="005A21AF" w:rsidP="00BF42E5">
      <w:pPr>
        <w:widowControl/>
        <w:numPr>
          <w:ilvl w:val="0"/>
          <w:numId w:val="21"/>
        </w:numPr>
        <w:shd w:val="clear" w:color="auto" w:fill="FFFFFF"/>
        <w:spacing w:line="274" w:lineRule="exact"/>
        <w:ind w:left="709"/>
        <w:jc w:val="both"/>
        <w:rPr>
          <w:color w:val="000000"/>
        </w:rPr>
      </w:pPr>
      <w:r w:rsidRPr="00BF42E5">
        <w:rPr>
          <w:bCs/>
          <w:iCs/>
          <w:color w:val="000000"/>
        </w:rPr>
        <w:t xml:space="preserve">Zamawiający </w:t>
      </w:r>
      <w:r w:rsidRPr="00BF42E5">
        <w:rPr>
          <w:color w:val="000000"/>
        </w:rPr>
        <w:t xml:space="preserve">zapłaci </w:t>
      </w:r>
      <w:r w:rsidRPr="00BF42E5">
        <w:rPr>
          <w:bCs/>
          <w:iCs/>
          <w:color w:val="000000"/>
        </w:rPr>
        <w:t>Projektantowi</w:t>
      </w:r>
      <w:r w:rsidRPr="00BF42E5">
        <w:rPr>
          <w:b/>
          <w:bCs/>
          <w:i/>
          <w:iCs/>
          <w:color w:val="000000"/>
        </w:rPr>
        <w:t xml:space="preserve"> </w:t>
      </w:r>
      <w:r w:rsidRPr="00BF42E5">
        <w:rPr>
          <w:color w:val="000000"/>
        </w:rPr>
        <w:t xml:space="preserve">karę umowną w przypadku odstąpienia od umowy przez </w:t>
      </w:r>
      <w:r w:rsidRPr="00BF42E5">
        <w:rPr>
          <w:bCs/>
          <w:iCs/>
          <w:color w:val="000000"/>
        </w:rPr>
        <w:t>Projektanta</w:t>
      </w:r>
      <w:r w:rsidRPr="00BF42E5">
        <w:rPr>
          <w:color w:val="000000"/>
        </w:rPr>
        <w:t xml:space="preserve"> z przyczyn, za które odpowiada </w:t>
      </w:r>
      <w:r w:rsidRPr="00BF42E5">
        <w:rPr>
          <w:bCs/>
          <w:iCs/>
          <w:color w:val="000000"/>
        </w:rPr>
        <w:t>Zamawiający</w:t>
      </w:r>
      <w:r w:rsidRPr="00BF42E5">
        <w:rPr>
          <w:b/>
          <w:bCs/>
          <w:i/>
          <w:iCs/>
          <w:color w:val="000000"/>
        </w:rPr>
        <w:t xml:space="preserve"> </w:t>
      </w:r>
      <w:r w:rsidRPr="00BF42E5">
        <w:rPr>
          <w:bCs/>
          <w:iCs/>
          <w:color w:val="000000"/>
        </w:rPr>
        <w:t>w wysokości</w:t>
      </w:r>
      <w:r w:rsidRPr="00BF42E5">
        <w:rPr>
          <w:b/>
          <w:bCs/>
          <w:i/>
          <w:iCs/>
          <w:color w:val="000000"/>
        </w:rPr>
        <w:t xml:space="preserve"> </w:t>
      </w:r>
      <w:r w:rsidRPr="00BF42E5">
        <w:rPr>
          <w:color w:val="000000"/>
        </w:rPr>
        <w:t xml:space="preserve">10 % </w:t>
      </w:r>
      <w:r w:rsidR="00BF42E5">
        <w:rPr>
          <w:color w:val="000000"/>
        </w:rPr>
        <w:t>w</w:t>
      </w:r>
      <w:r w:rsidRPr="00BF42E5">
        <w:rPr>
          <w:color w:val="000000"/>
        </w:rPr>
        <w:t>ynagrodzenia brutto określonego w § 4 niniejszej umowy</w:t>
      </w:r>
    </w:p>
    <w:p w:rsidR="005A21AF" w:rsidRPr="00BF42E5" w:rsidRDefault="005A21AF" w:rsidP="00BF42E5">
      <w:pPr>
        <w:widowControl/>
        <w:numPr>
          <w:ilvl w:val="0"/>
          <w:numId w:val="21"/>
        </w:numPr>
        <w:shd w:val="clear" w:color="auto" w:fill="FFFFFF"/>
        <w:spacing w:line="274" w:lineRule="exact"/>
        <w:ind w:left="709"/>
        <w:jc w:val="both"/>
        <w:rPr>
          <w:color w:val="000000"/>
        </w:rPr>
      </w:pPr>
      <w:r w:rsidRPr="00BF42E5">
        <w:rPr>
          <w:color w:val="000000"/>
        </w:rPr>
        <w:t>Projektant wyraża zgodę na potrącenie naliczonych przez Zamawiającego kar umownych z należnego mu wynagrodzenia</w:t>
      </w:r>
    </w:p>
    <w:p w:rsidR="005A21AF" w:rsidRDefault="005A21AF" w:rsidP="00BF42E5">
      <w:pPr>
        <w:shd w:val="clear" w:color="auto" w:fill="FFFFFF"/>
        <w:spacing w:line="274" w:lineRule="exact"/>
        <w:ind w:left="360" w:hanging="360"/>
        <w:jc w:val="both"/>
        <w:rPr>
          <w:color w:val="000000"/>
        </w:rPr>
      </w:pPr>
      <w:r>
        <w:rPr>
          <w:color w:val="000000"/>
        </w:rPr>
        <w:t>2. Strony zastrzegają sobie, że niezależnie od kar umownych mogą dochodzić odszkodowania uzupełniającego do wysokości poniesionej szkody.</w:t>
      </w:r>
    </w:p>
    <w:p w:rsidR="00BF42E5" w:rsidRDefault="00BF42E5" w:rsidP="00BF42E5">
      <w:pPr>
        <w:pStyle w:val="Tekstpodstawowy"/>
        <w:jc w:val="center"/>
        <w:rPr>
          <w:b/>
          <w:color w:val="000000"/>
        </w:rPr>
      </w:pPr>
    </w:p>
    <w:p w:rsidR="005A21AF" w:rsidRDefault="000B1EC2" w:rsidP="00BF42E5">
      <w:pPr>
        <w:pStyle w:val="Tekstpodstawowy"/>
        <w:jc w:val="center"/>
        <w:rPr>
          <w:b/>
          <w:color w:val="000000"/>
        </w:rPr>
      </w:pPr>
      <w:r>
        <w:rPr>
          <w:b/>
          <w:color w:val="000000"/>
        </w:rPr>
        <w:t>§ 9</w:t>
      </w:r>
    </w:p>
    <w:p w:rsidR="00196852" w:rsidRDefault="00196852" w:rsidP="00196852">
      <w:pPr>
        <w:widowControl/>
        <w:numPr>
          <w:ilvl w:val="0"/>
          <w:numId w:val="27"/>
        </w:numPr>
        <w:shd w:val="clear" w:color="auto" w:fill="FFFFFF"/>
        <w:tabs>
          <w:tab w:val="clear" w:pos="720"/>
          <w:tab w:val="left" w:pos="4320"/>
        </w:tabs>
        <w:spacing w:line="274" w:lineRule="exact"/>
        <w:ind w:left="284" w:hanging="357"/>
        <w:jc w:val="both"/>
        <w:rPr>
          <w:color w:val="000000"/>
        </w:rPr>
      </w:pPr>
      <w:r>
        <w:rPr>
          <w:color w:val="000000"/>
        </w:rPr>
        <w:t xml:space="preserve">Dla zabezpieczenia należytego wykonania umowy </w:t>
      </w:r>
      <w:r>
        <w:rPr>
          <w:b/>
          <w:bCs/>
          <w:i/>
          <w:iCs/>
          <w:color w:val="000000"/>
        </w:rPr>
        <w:t xml:space="preserve">Wykonawca </w:t>
      </w:r>
      <w:r>
        <w:rPr>
          <w:color w:val="000000"/>
        </w:rPr>
        <w:t xml:space="preserve">wniesie </w:t>
      </w:r>
      <w:r>
        <w:rPr>
          <w:b/>
          <w:bCs/>
          <w:i/>
          <w:iCs/>
          <w:color w:val="000000"/>
        </w:rPr>
        <w:t>Zamawiaj</w:t>
      </w:r>
      <w:r>
        <w:rPr>
          <w:b/>
          <w:i/>
          <w:color w:val="000000"/>
        </w:rPr>
        <w:t>ą</w:t>
      </w:r>
      <w:r>
        <w:rPr>
          <w:b/>
          <w:bCs/>
          <w:i/>
          <w:iCs/>
          <w:color w:val="000000"/>
        </w:rPr>
        <w:t xml:space="preserve">cemu, </w:t>
      </w:r>
      <w:r>
        <w:rPr>
          <w:color w:val="000000"/>
        </w:rPr>
        <w:t>przed podpisaniem umowy, równowartość 5% wartości umownej brutto, w formie ......................tj. ..................... złotych brutto.</w:t>
      </w:r>
    </w:p>
    <w:p w:rsidR="00196852" w:rsidRDefault="00196852" w:rsidP="00196852">
      <w:pPr>
        <w:widowControl/>
        <w:numPr>
          <w:ilvl w:val="0"/>
          <w:numId w:val="27"/>
        </w:numPr>
        <w:shd w:val="clear" w:color="auto" w:fill="FFFFFF"/>
        <w:tabs>
          <w:tab w:val="clear" w:pos="720"/>
          <w:tab w:val="left" w:pos="4320"/>
        </w:tabs>
        <w:spacing w:line="274" w:lineRule="exact"/>
        <w:ind w:left="284"/>
        <w:jc w:val="both"/>
        <w:rPr>
          <w:color w:val="000000"/>
        </w:rPr>
      </w:pPr>
      <w:r>
        <w:rPr>
          <w:color w:val="000000"/>
        </w:rPr>
        <w:t>Zabezpieczenie należytego wykonania umowy, o którym mowa w ust 1 zostanie zwolnione w następujący sposób:</w:t>
      </w:r>
    </w:p>
    <w:p w:rsidR="00196852" w:rsidRDefault="00196852" w:rsidP="00196852">
      <w:pPr>
        <w:tabs>
          <w:tab w:val="left" w:pos="851"/>
          <w:tab w:val="left" w:pos="3033"/>
        </w:tabs>
        <w:spacing w:line="100" w:lineRule="atLeast"/>
        <w:ind w:left="284"/>
      </w:pPr>
      <w:r>
        <w:t xml:space="preserve">- część zabezpieczenia tj. 70% gwarantującą zgodne z umową wykonanie robót, w terminie </w:t>
      </w:r>
      <w:r>
        <w:tab/>
        <w:t>30 dni po odbiorze końcowym,</w:t>
      </w:r>
    </w:p>
    <w:p w:rsidR="00196852" w:rsidRDefault="00196852" w:rsidP="00196852">
      <w:pPr>
        <w:tabs>
          <w:tab w:val="left" w:pos="3033"/>
        </w:tabs>
        <w:spacing w:line="100" w:lineRule="atLeast"/>
        <w:ind w:left="284"/>
      </w:pPr>
      <w:r>
        <w:t>- pozostała część w terminie 14 dni po upływie okresu rękojmi.</w:t>
      </w:r>
    </w:p>
    <w:p w:rsidR="00196852" w:rsidRDefault="00196852" w:rsidP="00196852">
      <w:pPr>
        <w:pStyle w:val="Tekstpodstawowy"/>
        <w:jc w:val="center"/>
        <w:rPr>
          <w:b/>
          <w:color w:val="000000"/>
        </w:rPr>
      </w:pPr>
    </w:p>
    <w:p w:rsidR="005016CF" w:rsidRDefault="00196852" w:rsidP="00196852">
      <w:pPr>
        <w:pStyle w:val="Tekstpodstawowy"/>
        <w:jc w:val="center"/>
        <w:rPr>
          <w:b/>
          <w:color w:val="000000"/>
        </w:rPr>
      </w:pPr>
      <w:r>
        <w:rPr>
          <w:b/>
          <w:color w:val="000000"/>
        </w:rPr>
        <w:t>§ 10</w:t>
      </w:r>
    </w:p>
    <w:p w:rsidR="005A21AF" w:rsidRDefault="005A21AF" w:rsidP="00BF42E5">
      <w:pPr>
        <w:jc w:val="both"/>
      </w:pPr>
      <w:r>
        <w:t>Zamawiający dopuszcza możliwość dokonania zmian postanowień zawartej umowy w stosunku do treści oferty oraz określa warunki takiej zmiany tj.:</w:t>
      </w:r>
    </w:p>
    <w:p w:rsidR="005A21AF" w:rsidRDefault="005A21AF" w:rsidP="00BF42E5">
      <w:pPr>
        <w:pStyle w:val="Tekstpodstawowy"/>
        <w:numPr>
          <w:ilvl w:val="0"/>
          <w:numId w:val="1"/>
        </w:numPr>
        <w:tabs>
          <w:tab w:val="left" w:pos="900"/>
        </w:tabs>
        <w:spacing w:before="80" w:after="0"/>
        <w:jc w:val="both"/>
      </w:pPr>
      <w:r>
        <w:t>gdy zmianie uległy przepisy prawne istotne dla realizacji przedmiotu umowy;</w:t>
      </w:r>
    </w:p>
    <w:p w:rsidR="005A21AF" w:rsidRDefault="005A21AF" w:rsidP="00BF42E5">
      <w:pPr>
        <w:pStyle w:val="Tekstpodstawowy"/>
        <w:numPr>
          <w:ilvl w:val="0"/>
          <w:numId w:val="1"/>
        </w:numPr>
        <w:tabs>
          <w:tab w:val="left" w:pos="900"/>
        </w:tabs>
        <w:spacing w:before="80" w:after="0"/>
        <w:jc w:val="both"/>
      </w:pPr>
      <w:r>
        <w:t>ograniczenia zakresu prac objętych niniejszą umową w przypadku stwierdzenia braku konieczności wykonywania części zamówienia,</w:t>
      </w:r>
    </w:p>
    <w:p w:rsidR="005A21AF" w:rsidRDefault="005A21AF" w:rsidP="00BF42E5">
      <w:pPr>
        <w:pStyle w:val="Tekstpodstawowy"/>
        <w:numPr>
          <w:ilvl w:val="0"/>
          <w:numId w:val="1"/>
        </w:numPr>
        <w:tabs>
          <w:tab w:val="left" w:pos="900"/>
        </w:tabs>
        <w:spacing w:before="80" w:after="0"/>
        <w:jc w:val="both"/>
      </w:pPr>
      <w:r>
        <w:t>w przypadku zmiany ustawowej stawki podatku VAT Zamawiający dopuszcza zmianę wartości umowy</w:t>
      </w:r>
    </w:p>
    <w:p w:rsidR="005A21AF" w:rsidRDefault="005A21AF" w:rsidP="00BF42E5">
      <w:pPr>
        <w:pStyle w:val="Tekstpodstawowy"/>
        <w:numPr>
          <w:ilvl w:val="0"/>
          <w:numId w:val="1"/>
        </w:numPr>
        <w:tabs>
          <w:tab w:val="left" w:pos="900"/>
        </w:tabs>
        <w:spacing w:before="80" w:after="0"/>
        <w:jc w:val="both"/>
      </w:pPr>
      <w:r>
        <w:t xml:space="preserve">Zamawiający dopuszcza wprowadzenie zmian postanowień zawartej umowy </w:t>
      </w:r>
    </w:p>
    <w:p w:rsidR="005A21AF" w:rsidRDefault="005A21AF" w:rsidP="00BF42E5">
      <w:pPr>
        <w:pStyle w:val="Tekstpodstawowy"/>
        <w:numPr>
          <w:ilvl w:val="0"/>
          <w:numId w:val="1"/>
        </w:numPr>
        <w:tabs>
          <w:tab w:val="left" w:pos="900"/>
        </w:tabs>
        <w:spacing w:before="80" w:after="0"/>
        <w:jc w:val="both"/>
      </w:pPr>
      <w:r>
        <w:t xml:space="preserve">w stosunku do treści oferty, jeżeli konieczność wprowadzenia takich zmian wynika </w:t>
      </w:r>
      <w:r>
        <w:br/>
        <w:t xml:space="preserve"> z okoliczności, których nie można było przewidzieć w chwili zawarcia umowy, lub </w:t>
      </w:r>
      <w:r>
        <w:br/>
        <w:t xml:space="preserve"> zmiany te są korzystne dla Zamawiającego np.: powodują skrócenie terminu </w:t>
      </w:r>
      <w:r>
        <w:br/>
        <w:t xml:space="preserve"> realizacji umowy, zmniejszenie wartości zamówienia;</w:t>
      </w:r>
    </w:p>
    <w:p w:rsidR="005A21AF" w:rsidRDefault="005A21AF" w:rsidP="00BF42E5">
      <w:pPr>
        <w:pStyle w:val="Tekstpodstawowy"/>
        <w:numPr>
          <w:ilvl w:val="0"/>
          <w:numId w:val="1"/>
        </w:numPr>
        <w:tabs>
          <w:tab w:val="left" w:pos="900"/>
        </w:tabs>
        <w:spacing w:before="80" w:after="0"/>
        <w:jc w:val="both"/>
      </w:pPr>
      <w:r>
        <w:t>Zamawiający dopuszcza zmianę w zawartej umowie polegającą na zmianie terminu wykonania w następujących wypadkach:</w:t>
      </w:r>
    </w:p>
    <w:p w:rsidR="005A21AF" w:rsidRDefault="005A21AF" w:rsidP="00BF42E5">
      <w:pPr>
        <w:pStyle w:val="Tekstpodstawowy"/>
        <w:numPr>
          <w:ilvl w:val="0"/>
          <w:numId w:val="2"/>
        </w:numPr>
        <w:tabs>
          <w:tab w:val="left" w:pos="900"/>
        </w:tabs>
        <w:spacing w:before="80" w:after="0"/>
        <w:jc w:val="both"/>
      </w:pPr>
      <w:r>
        <w:t xml:space="preserve">epidemią stwierdzoną przez uprawnione do tego organy lokalne lub państwowe, strajkiem lub stanem wyjątkowym,  </w:t>
      </w:r>
    </w:p>
    <w:p w:rsidR="005A21AF" w:rsidRDefault="005A21AF" w:rsidP="00BF42E5">
      <w:pPr>
        <w:pStyle w:val="Tekstpodstawowy"/>
        <w:numPr>
          <w:ilvl w:val="0"/>
          <w:numId w:val="2"/>
        </w:numPr>
        <w:tabs>
          <w:tab w:val="left" w:pos="900"/>
        </w:tabs>
        <w:spacing w:before="80" w:after="0"/>
        <w:jc w:val="both"/>
      </w:pPr>
      <w:r>
        <w:t xml:space="preserve">działania siły wyższej, za którą uważa się zdarzenia o charakterze nadzwyczajnym, </w:t>
      </w:r>
      <w:r>
        <w:lastRenderedPageBreak/>
        <w:t xml:space="preserve">występujące po zawarciu niniejszej Umowy, a których Strony nie były w stanie przewidzieć w momencie jej zawierania i których zaistnienie lub skutki uniemożliwiają wykonanie niniejszej Umowy zgodnie z jej treścią. </w:t>
      </w:r>
    </w:p>
    <w:p w:rsidR="005A21AF" w:rsidRDefault="005A21AF" w:rsidP="00BF42E5">
      <w:pPr>
        <w:pStyle w:val="Tekstpodstawowy"/>
        <w:numPr>
          <w:ilvl w:val="0"/>
          <w:numId w:val="1"/>
        </w:numPr>
        <w:tabs>
          <w:tab w:val="left" w:pos="900"/>
        </w:tabs>
        <w:spacing w:before="80" w:after="0"/>
        <w:jc w:val="both"/>
      </w:pPr>
      <w:r>
        <w:t>Zamawiający dopuszcza możliwość zmiany terminu realizacji umowy w przypadku konieczności uzyskania czasochłonnych uzgodnień  i opinii;</w:t>
      </w:r>
    </w:p>
    <w:p w:rsidR="005A21AF" w:rsidRDefault="005A21AF" w:rsidP="00BF42E5">
      <w:pPr>
        <w:pStyle w:val="Tekstpodstawowy"/>
        <w:numPr>
          <w:ilvl w:val="0"/>
          <w:numId w:val="1"/>
        </w:numPr>
        <w:tabs>
          <w:tab w:val="left" w:pos="900"/>
        </w:tabs>
        <w:spacing w:before="80" w:after="0"/>
        <w:jc w:val="both"/>
      </w:pPr>
      <w:r>
        <w:t>z powodu osób trzecich uniemożliwiające wykonanie robót, na które</w:t>
      </w:r>
      <w:r w:rsidR="0089339D">
        <w:t xml:space="preserve"> nie miał wpływu P</w:t>
      </w:r>
      <w:r>
        <w:t>rojektant.</w:t>
      </w:r>
    </w:p>
    <w:p w:rsidR="005A21AF" w:rsidRDefault="005A21AF" w:rsidP="005A21AF">
      <w:pPr>
        <w:pStyle w:val="Tekstpodstawowy"/>
        <w:tabs>
          <w:tab w:val="left" w:pos="900"/>
        </w:tabs>
        <w:spacing w:before="80"/>
      </w:pPr>
      <w:r>
        <w:t>W przypadku wystąpienia którejkolwi</w:t>
      </w:r>
      <w:r w:rsidR="0089339D">
        <w:t>ek z okoliczności wymienionych</w:t>
      </w:r>
      <w:r>
        <w:t xml:space="preserve"> powyżej dotyczących terminu zakończenia prac projektowych, termin ten może ulec odpowiedniemu przedłużeniu, nie dłużej jednak niż o okres trwania tych okoliczności. </w:t>
      </w:r>
    </w:p>
    <w:p w:rsidR="005A21AF" w:rsidRDefault="000B1EC2" w:rsidP="00BF42E5">
      <w:pPr>
        <w:pStyle w:val="Tekstpodstawowy"/>
        <w:jc w:val="center"/>
        <w:rPr>
          <w:b/>
          <w:color w:val="000000"/>
        </w:rPr>
      </w:pPr>
      <w:r>
        <w:rPr>
          <w:b/>
          <w:color w:val="000000"/>
        </w:rPr>
        <w:t>§</w:t>
      </w:r>
      <w:r w:rsidR="00196852">
        <w:rPr>
          <w:b/>
          <w:color w:val="000000"/>
        </w:rPr>
        <w:t xml:space="preserve"> 11</w:t>
      </w:r>
    </w:p>
    <w:p w:rsidR="005A21AF" w:rsidRDefault="005A21AF" w:rsidP="00BF42E5">
      <w:pPr>
        <w:pStyle w:val="Tekstpodstawowy"/>
        <w:jc w:val="both"/>
        <w:rPr>
          <w:color w:val="000000"/>
        </w:rPr>
      </w:pPr>
      <w:r>
        <w:rPr>
          <w:color w:val="000000"/>
        </w:rPr>
        <w:t>Projektant ponosi wobec Zamawiającego pełną odpowiedzialność z tytułu niewykonania</w:t>
      </w:r>
      <w:r w:rsidR="00196852">
        <w:rPr>
          <w:color w:val="000000"/>
        </w:rPr>
        <w:t xml:space="preserve"> </w:t>
      </w:r>
      <w:r w:rsidR="00196852">
        <w:rPr>
          <w:color w:val="000000"/>
        </w:rPr>
        <w:br/>
      </w:r>
      <w:r>
        <w:rPr>
          <w:color w:val="000000"/>
        </w:rPr>
        <w:t>lub nienależytego wykonania prac projektowych w przypadku powierzenia części prac projektowych podwykonawcy, jak za własne działania.</w:t>
      </w:r>
    </w:p>
    <w:p w:rsidR="005A21AF" w:rsidRDefault="00196852" w:rsidP="005A21AF">
      <w:pPr>
        <w:pStyle w:val="Tekstpodstawowy"/>
        <w:jc w:val="center"/>
        <w:rPr>
          <w:b/>
          <w:color w:val="000000"/>
        </w:rPr>
      </w:pPr>
      <w:r>
        <w:rPr>
          <w:b/>
          <w:color w:val="000000"/>
        </w:rPr>
        <w:t>§ 12</w:t>
      </w:r>
    </w:p>
    <w:p w:rsidR="005A21AF" w:rsidRDefault="005A21AF" w:rsidP="005A21AF">
      <w:pPr>
        <w:jc w:val="both"/>
      </w:pPr>
      <w:r>
        <w:t>W sprawach nie uregulowanych niniej</w:t>
      </w:r>
      <w:r>
        <w:rPr>
          <w:color w:val="000000"/>
        </w:rPr>
        <w:t xml:space="preserve">szą umową mają zastosowanie przepisy Kodeksu Cywilnego oraz ustawy z dnia 7 lipca 1994 r. - Prawo budowlane wraz z przepisami </w:t>
      </w:r>
      <w:r>
        <w:rPr>
          <w:color w:val="000000"/>
          <w:spacing w:val="-1"/>
        </w:rPr>
        <w:t>wykonawczymi do tej ustawy i ustawy z dnia 29 stycznia 2004 r. – Prawo zamówie</w:t>
      </w:r>
      <w:r>
        <w:rPr>
          <w:rFonts w:eastAsia="TimesNewRoman"/>
          <w:color w:val="000000"/>
          <w:spacing w:val="-1"/>
        </w:rPr>
        <w:t xml:space="preserve">ń </w:t>
      </w:r>
      <w:r>
        <w:rPr>
          <w:color w:val="000000"/>
          <w:spacing w:val="-1"/>
        </w:rPr>
        <w:t>publicznych</w:t>
      </w:r>
      <w:r>
        <w:rPr>
          <w:color w:val="000000"/>
        </w:rPr>
        <w:t>.</w:t>
      </w:r>
    </w:p>
    <w:p w:rsidR="005A21AF" w:rsidRDefault="00196852" w:rsidP="005A21AF">
      <w:pPr>
        <w:pStyle w:val="Tekstpodstawowy"/>
        <w:jc w:val="center"/>
        <w:rPr>
          <w:b/>
          <w:color w:val="000000"/>
        </w:rPr>
      </w:pPr>
      <w:r>
        <w:rPr>
          <w:b/>
          <w:color w:val="000000"/>
        </w:rPr>
        <w:t>§ 13</w:t>
      </w:r>
    </w:p>
    <w:p w:rsidR="005A21AF" w:rsidRDefault="005A21AF" w:rsidP="00BF42E5">
      <w:pPr>
        <w:pStyle w:val="Tekstpodstawowy"/>
        <w:jc w:val="both"/>
      </w:pPr>
      <w:r>
        <w:rPr>
          <w:color w:val="000000"/>
        </w:rPr>
        <w:t>Spory związane z realizacją niniejszej umowy będzie rozstrzygał sąd właściwy miejscowo</w:t>
      </w:r>
      <w:r w:rsidR="00BF42E5">
        <w:rPr>
          <w:color w:val="000000"/>
        </w:rPr>
        <w:t xml:space="preserve"> </w:t>
      </w:r>
      <w:r>
        <w:rPr>
          <w:color w:val="000000"/>
        </w:rPr>
        <w:t>dla siedziby Zamawiającego.</w:t>
      </w:r>
    </w:p>
    <w:p w:rsidR="005A21AF" w:rsidRDefault="00196852" w:rsidP="005A21AF">
      <w:pPr>
        <w:pStyle w:val="Tekstpodstawowy"/>
        <w:jc w:val="center"/>
        <w:rPr>
          <w:b/>
          <w:color w:val="000000"/>
        </w:rPr>
      </w:pPr>
      <w:r>
        <w:rPr>
          <w:b/>
          <w:color w:val="000000"/>
        </w:rPr>
        <w:t>§ 14</w:t>
      </w:r>
    </w:p>
    <w:p w:rsidR="005A21AF" w:rsidRDefault="005A21AF" w:rsidP="00BF42E5">
      <w:pPr>
        <w:pStyle w:val="Tekstpodstawowy"/>
        <w:jc w:val="both"/>
      </w:pPr>
      <w:r>
        <w:rPr>
          <w:color w:val="000000"/>
        </w:rPr>
        <w:t>Wszelkie zmiany i uzupełnienia niniejszej umowy wymagają formy pisemnej pod rygorem nieważności.</w:t>
      </w:r>
    </w:p>
    <w:p w:rsidR="005A21AF" w:rsidRDefault="00196852" w:rsidP="005A21AF">
      <w:pPr>
        <w:pStyle w:val="Tekstpodstawowy"/>
        <w:jc w:val="center"/>
        <w:rPr>
          <w:b/>
          <w:color w:val="000000"/>
        </w:rPr>
      </w:pPr>
      <w:r>
        <w:rPr>
          <w:b/>
          <w:color w:val="000000"/>
        </w:rPr>
        <w:t>§ 15</w:t>
      </w:r>
    </w:p>
    <w:p w:rsidR="005A21AF" w:rsidRDefault="005A21AF" w:rsidP="00BF42E5">
      <w:pPr>
        <w:pStyle w:val="Tekstpodstawowy"/>
        <w:jc w:val="both"/>
        <w:rPr>
          <w:color w:val="000000"/>
        </w:rPr>
      </w:pPr>
      <w:r>
        <w:rPr>
          <w:color w:val="000000"/>
        </w:rPr>
        <w:t>Umowę sporządzono w trzech jednobrzmiących egzemplarzach - dwa egzemplarze dla Zamawiającego i jeden dla Projektanta.</w:t>
      </w:r>
    </w:p>
    <w:p w:rsidR="005A21AF" w:rsidRDefault="005A21AF" w:rsidP="005A21AF">
      <w:pPr>
        <w:pStyle w:val="Tekstpodstawowy"/>
      </w:pPr>
    </w:p>
    <w:p w:rsidR="005A21AF" w:rsidRDefault="005A21AF" w:rsidP="00BF42E5">
      <w:pPr>
        <w:pStyle w:val="Tekstpodstawowy"/>
        <w:ind w:left="709" w:firstLine="709"/>
        <w:rPr>
          <w:b/>
          <w:bCs/>
          <w:color w:val="000000"/>
        </w:rPr>
      </w:pPr>
      <w:r>
        <w:rPr>
          <w:b/>
          <w:bCs/>
          <w:color w:val="000000"/>
        </w:rPr>
        <w:t>Zamawiający: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Projektant:</w:t>
      </w:r>
    </w:p>
    <w:p w:rsidR="005A21AF" w:rsidRDefault="005A21AF" w:rsidP="005A21AF">
      <w:pPr>
        <w:pStyle w:val="Tekstpodstawowy"/>
      </w:pPr>
    </w:p>
    <w:p w:rsidR="005E6256" w:rsidRDefault="005E6256"/>
    <w:sectPr w:rsidR="005E6256" w:rsidSect="005E62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72D" w:rsidRDefault="0021372D" w:rsidP="005521B0">
      <w:r>
        <w:separator/>
      </w:r>
    </w:p>
  </w:endnote>
  <w:endnote w:type="continuationSeparator" w:id="0">
    <w:p w:rsidR="0021372D" w:rsidRDefault="0021372D" w:rsidP="00552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imesNewRoman">
    <w:altName w:val="MS Mincho"/>
    <w:charset w:val="80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1B0" w:rsidRDefault="00327170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projekt umowy (załącznik nr 9</w:t>
    </w:r>
    <w:r w:rsidR="003E3F4E">
      <w:rPr>
        <w:rFonts w:asciiTheme="majorHAnsi" w:hAnsiTheme="majorHAnsi"/>
      </w:rPr>
      <w:t xml:space="preserve"> </w:t>
    </w:r>
    <w:r w:rsidR="005521B0">
      <w:rPr>
        <w:rFonts w:asciiTheme="majorHAnsi" w:hAnsiTheme="majorHAnsi"/>
      </w:rPr>
      <w:t xml:space="preserve">do </w:t>
    </w:r>
    <w:r>
      <w:rPr>
        <w:rFonts w:asciiTheme="majorHAnsi" w:hAnsiTheme="majorHAnsi"/>
      </w:rPr>
      <w:t xml:space="preserve">SIWZ </w:t>
    </w:r>
    <w:r w:rsidR="003E3F4E">
      <w:rPr>
        <w:rFonts w:asciiTheme="majorHAnsi" w:hAnsiTheme="majorHAnsi"/>
      </w:rPr>
      <w:t xml:space="preserve">zmodyfikowany </w:t>
    </w:r>
    <w:r>
      <w:rPr>
        <w:rFonts w:asciiTheme="majorHAnsi" w:hAnsiTheme="majorHAnsi"/>
      </w:rPr>
      <w:t xml:space="preserve">dnia </w:t>
    </w:r>
    <w:r w:rsidR="003E3F4E">
      <w:rPr>
        <w:rFonts w:asciiTheme="majorHAnsi" w:hAnsiTheme="majorHAnsi"/>
      </w:rPr>
      <w:t>09.10.</w:t>
    </w:r>
    <w:r>
      <w:rPr>
        <w:rFonts w:asciiTheme="majorHAnsi" w:hAnsiTheme="majorHAnsi"/>
      </w:rPr>
      <w:t>2018</w:t>
    </w:r>
    <w:r w:rsidR="00F71E09">
      <w:rPr>
        <w:rFonts w:asciiTheme="majorHAnsi" w:hAnsiTheme="majorHAnsi"/>
      </w:rPr>
      <w:t>)</w:t>
    </w:r>
    <w:r w:rsidR="005521B0">
      <w:rPr>
        <w:rFonts w:asciiTheme="majorHAnsi" w:hAnsiTheme="majorHAnsi"/>
      </w:rPr>
      <w:ptab w:relativeTo="margin" w:alignment="right" w:leader="none"/>
    </w:r>
    <w:r w:rsidR="005521B0">
      <w:rPr>
        <w:rFonts w:asciiTheme="majorHAnsi" w:hAnsiTheme="majorHAnsi"/>
      </w:rPr>
      <w:t xml:space="preserve">Strona </w:t>
    </w:r>
    <w:fldSimple w:instr=" PAGE   \* MERGEFORMAT ">
      <w:r w:rsidR="003E3F4E" w:rsidRPr="003E3F4E">
        <w:rPr>
          <w:rFonts w:asciiTheme="majorHAnsi" w:hAnsiTheme="majorHAnsi"/>
          <w:noProof/>
        </w:rPr>
        <w:t>1</w:t>
      </w:r>
    </w:fldSimple>
  </w:p>
  <w:p w:rsidR="005521B0" w:rsidRDefault="005521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72D" w:rsidRDefault="0021372D" w:rsidP="005521B0">
      <w:r>
        <w:separator/>
      </w:r>
    </w:p>
  </w:footnote>
  <w:footnote w:type="continuationSeparator" w:id="0">
    <w:p w:rsidR="0021372D" w:rsidRDefault="0021372D" w:rsidP="005521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BD2E12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Lucida Sans Unicode" w:hAnsi="Times New Roman" w:cs="Times New Roman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9"/>
    <w:multiLevelType w:val="multi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AB0DD9"/>
    <w:multiLevelType w:val="hybridMultilevel"/>
    <w:tmpl w:val="D550E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71306"/>
    <w:multiLevelType w:val="hybridMultilevel"/>
    <w:tmpl w:val="F73684E6"/>
    <w:lvl w:ilvl="0" w:tplc="BED8D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479B7"/>
    <w:multiLevelType w:val="hybridMultilevel"/>
    <w:tmpl w:val="6A082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6A42A8"/>
    <w:multiLevelType w:val="hybridMultilevel"/>
    <w:tmpl w:val="E34A0A90"/>
    <w:lvl w:ilvl="0" w:tplc="74F2DF1C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8E0532"/>
    <w:multiLevelType w:val="hybridMultilevel"/>
    <w:tmpl w:val="8F66E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0037D"/>
    <w:multiLevelType w:val="hybridMultilevel"/>
    <w:tmpl w:val="2B2A6D54"/>
    <w:lvl w:ilvl="0" w:tplc="530207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22FC1"/>
    <w:multiLevelType w:val="hybridMultilevel"/>
    <w:tmpl w:val="883010EC"/>
    <w:lvl w:ilvl="0" w:tplc="BBE27BD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069C3"/>
    <w:multiLevelType w:val="hybridMultilevel"/>
    <w:tmpl w:val="373C6728"/>
    <w:lvl w:ilvl="0" w:tplc="0BD2E12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0114A"/>
    <w:multiLevelType w:val="hybridMultilevel"/>
    <w:tmpl w:val="10586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C791E"/>
    <w:multiLevelType w:val="hybridMultilevel"/>
    <w:tmpl w:val="C8D2D838"/>
    <w:lvl w:ilvl="0" w:tplc="8926EA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F44C1F"/>
    <w:multiLevelType w:val="multilevel"/>
    <w:tmpl w:val="040EE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DE26CB"/>
    <w:multiLevelType w:val="hybridMultilevel"/>
    <w:tmpl w:val="03B242EC"/>
    <w:lvl w:ilvl="0" w:tplc="BED8D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44797B"/>
    <w:multiLevelType w:val="hybridMultilevel"/>
    <w:tmpl w:val="2B2A6D54"/>
    <w:lvl w:ilvl="0" w:tplc="530207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C46A39"/>
    <w:multiLevelType w:val="hybridMultilevel"/>
    <w:tmpl w:val="DC0E8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B94DEE0">
      <w:start w:val="13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F726E"/>
    <w:multiLevelType w:val="hybridMultilevel"/>
    <w:tmpl w:val="9EDE14B8"/>
    <w:lvl w:ilvl="0" w:tplc="F0186BB0">
      <w:start w:val="1"/>
      <w:numFmt w:val="lowerLetter"/>
      <w:lvlText w:val="%1)"/>
      <w:lvlJc w:val="left"/>
      <w:pPr>
        <w:ind w:left="8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7" w:hanging="360"/>
      </w:pPr>
    </w:lvl>
    <w:lvl w:ilvl="2" w:tplc="0415001B" w:tentative="1">
      <w:start w:val="1"/>
      <w:numFmt w:val="lowerRoman"/>
      <w:lvlText w:val="%3."/>
      <w:lvlJc w:val="right"/>
      <w:pPr>
        <w:ind w:left="2267" w:hanging="180"/>
      </w:pPr>
    </w:lvl>
    <w:lvl w:ilvl="3" w:tplc="0415000F" w:tentative="1">
      <w:start w:val="1"/>
      <w:numFmt w:val="decimal"/>
      <w:lvlText w:val="%4."/>
      <w:lvlJc w:val="left"/>
      <w:pPr>
        <w:ind w:left="2987" w:hanging="360"/>
      </w:pPr>
    </w:lvl>
    <w:lvl w:ilvl="4" w:tplc="04150019" w:tentative="1">
      <w:start w:val="1"/>
      <w:numFmt w:val="lowerLetter"/>
      <w:lvlText w:val="%5."/>
      <w:lvlJc w:val="left"/>
      <w:pPr>
        <w:ind w:left="3707" w:hanging="360"/>
      </w:pPr>
    </w:lvl>
    <w:lvl w:ilvl="5" w:tplc="0415001B" w:tentative="1">
      <w:start w:val="1"/>
      <w:numFmt w:val="lowerRoman"/>
      <w:lvlText w:val="%6."/>
      <w:lvlJc w:val="right"/>
      <w:pPr>
        <w:ind w:left="4427" w:hanging="180"/>
      </w:pPr>
    </w:lvl>
    <w:lvl w:ilvl="6" w:tplc="0415000F" w:tentative="1">
      <w:start w:val="1"/>
      <w:numFmt w:val="decimal"/>
      <w:lvlText w:val="%7."/>
      <w:lvlJc w:val="left"/>
      <w:pPr>
        <w:ind w:left="5147" w:hanging="360"/>
      </w:pPr>
    </w:lvl>
    <w:lvl w:ilvl="7" w:tplc="04150019" w:tentative="1">
      <w:start w:val="1"/>
      <w:numFmt w:val="lowerLetter"/>
      <w:lvlText w:val="%8."/>
      <w:lvlJc w:val="left"/>
      <w:pPr>
        <w:ind w:left="5867" w:hanging="360"/>
      </w:pPr>
    </w:lvl>
    <w:lvl w:ilvl="8" w:tplc="0415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0">
    <w:nsid w:val="7521457E"/>
    <w:multiLevelType w:val="hybridMultilevel"/>
    <w:tmpl w:val="6548F2A6"/>
    <w:lvl w:ilvl="0" w:tplc="0BD2E12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62368E"/>
    <w:multiLevelType w:val="hybridMultilevel"/>
    <w:tmpl w:val="4064BB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9F056E"/>
    <w:multiLevelType w:val="hybridMultilevel"/>
    <w:tmpl w:val="D7AA4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22"/>
  </w:num>
  <w:num w:numId="5">
    <w:abstractNumId w:val="6"/>
  </w:num>
  <w:num w:numId="6">
    <w:abstractNumId w:val="16"/>
  </w:num>
  <w:num w:numId="7">
    <w:abstractNumId w:val="7"/>
  </w:num>
  <w:num w:numId="8">
    <w:abstractNumId w:val="13"/>
  </w:num>
  <w:num w:numId="9">
    <w:abstractNumId w:val="0"/>
  </w:num>
  <w:num w:numId="10">
    <w:abstractNumId w:val="5"/>
  </w:num>
  <w:num w:numId="11">
    <w:abstractNumId w:val="3"/>
  </w:num>
  <w:num w:numId="12">
    <w:abstractNumId w:val="19"/>
  </w:num>
  <w:num w:numId="13">
    <w:abstractNumId w:val="14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7"/>
  </w:num>
  <w:num w:numId="20">
    <w:abstractNumId w:val="9"/>
  </w:num>
  <w:num w:numId="21">
    <w:abstractNumId w:val="8"/>
  </w:num>
  <w:num w:numId="22">
    <w:abstractNumId w:val="15"/>
  </w:num>
  <w:num w:numId="23">
    <w:abstractNumId w:val="20"/>
  </w:num>
  <w:num w:numId="24">
    <w:abstractNumId w:val="12"/>
  </w:num>
  <w:num w:numId="25">
    <w:abstractNumId w:val="21"/>
  </w:num>
  <w:num w:numId="26">
    <w:abstractNumId w:val="11"/>
  </w:num>
  <w:num w:numId="27">
    <w:abstractNumId w:val="4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1AF"/>
    <w:rsid w:val="00014F9D"/>
    <w:rsid w:val="000B1EC2"/>
    <w:rsid w:val="000B7D15"/>
    <w:rsid w:val="00196852"/>
    <w:rsid w:val="0021372D"/>
    <w:rsid w:val="002C018A"/>
    <w:rsid w:val="002C2E46"/>
    <w:rsid w:val="002C5C53"/>
    <w:rsid w:val="003111F6"/>
    <w:rsid w:val="00327170"/>
    <w:rsid w:val="00373A41"/>
    <w:rsid w:val="003E3F4E"/>
    <w:rsid w:val="0046723D"/>
    <w:rsid w:val="005016CF"/>
    <w:rsid w:val="00514251"/>
    <w:rsid w:val="00526AF8"/>
    <w:rsid w:val="005521B0"/>
    <w:rsid w:val="005A21AF"/>
    <w:rsid w:val="005E3E08"/>
    <w:rsid w:val="005E6256"/>
    <w:rsid w:val="00615040"/>
    <w:rsid w:val="006404DA"/>
    <w:rsid w:val="006710A8"/>
    <w:rsid w:val="006931AF"/>
    <w:rsid w:val="006E0534"/>
    <w:rsid w:val="00760936"/>
    <w:rsid w:val="00796A09"/>
    <w:rsid w:val="00825EC7"/>
    <w:rsid w:val="0089339D"/>
    <w:rsid w:val="00A47702"/>
    <w:rsid w:val="00A80494"/>
    <w:rsid w:val="00B862AD"/>
    <w:rsid w:val="00BF42E5"/>
    <w:rsid w:val="00C23996"/>
    <w:rsid w:val="00CA1358"/>
    <w:rsid w:val="00CA646F"/>
    <w:rsid w:val="00CC7BB5"/>
    <w:rsid w:val="00E852CB"/>
    <w:rsid w:val="00EC6FD1"/>
    <w:rsid w:val="00EF2A7E"/>
    <w:rsid w:val="00F45145"/>
    <w:rsid w:val="00F50452"/>
    <w:rsid w:val="00F7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1A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A21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A21AF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2C2E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521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21B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521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1B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1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1B0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3B9D3-5A8B-4E5E-B60B-F15F1F221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2274</Words>
  <Characters>13649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Zawada</dc:creator>
  <cp:lastModifiedBy>Aleksandra Pawłowska</cp:lastModifiedBy>
  <cp:revision>3</cp:revision>
  <cp:lastPrinted>2018-02-23T10:30:00Z</cp:lastPrinted>
  <dcterms:created xsi:type="dcterms:W3CDTF">2018-10-09T12:32:00Z</dcterms:created>
  <dcterms:modified xsi:type="dcterms:W3CDTF">2018-10-09T12:32:00Z</dcterms:modified>
</cp:coreProperties>
</file>